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EF0E" w14:textId="77777777" w:rsidR="00F16770" w:rsidRDefault="00F16770" w:rsidP="6311C58D">
      <w:pPr>
        <w:pStyle w:val="MediumGrid21"/>
      </w:pPr>
    </w:p>
    <w:p w14:paraId="305E6E49" w14:textId="659698B3" w:rsidR="00A02A78" w:rsidRPr="00732E0F" w:rsidRDefault="6311C58D" w:rsidP="00F16770">
      <w:pPr>
        <w:pStyle w:val="MediumGrid21"/>
        <w:jc w:val="center"/>
        <w:rPr>
          <w:rFonts w:ascii="Times New Roman" w:hAnsi="Times New Roman"/>
          <w:b/>
          <w:bCs/>
          <w:sz w:val="28"/>
          <w:szCs w:val="28"/>
        </w:rPr>
      </w:pPr>
      <w:r w:rsidRPr="6311C58D">
        <w:rPr>
          <w:rFonts w:ascii="Times New Roman" w:hAnsi="Times New Roman"/>
          <w:b/>
          <w:bCs/>
          <w:sz w:val="28"/>
          <w:szCs w:val="28"/>
        </w:rPr>
        <w:t xml:space="preserve">Project 3C Indigenous Girls </w:t>
      </w:r>
      <w:proofErr w:type="gramStart"/>
      <w:r w:rsidRPr="6311C58D">
        <w:rPr>
          <w:rFonts w:ascii="Times New Roman" w:hAnsi="Times New Roman"/>
          <w:b/>
          <w:bCs/>
          <w:sz w:val="28"/>
          <w:szCs w:val="28"/>
        </w:rPr>
        <w:t>In</w:t>
      </w:r>
      <w:proofErr w:type="gramEnd"/>
      <w:r w:rsidRPr="6311C58D">
        <w:rPr>
          <w:rFonts w:ascii="Times New Roman" w:hAnsi="Times New Roman"/>
          <w:b/>
          <w:bCs/>
          <w:sz w:val="28"/>
          <w:szCs w:val="28"/>
        </w:rPr>
        <w:t xml:space="preserve"> STEM Program Information Guide</w:t>
      </w:r>
    </w:p>
    <w:p w14:paraId="6B62F1B3" w14:textId="77777777" w:rsidR="00A02A78" w:rsidRPr="00732E0F" w:rsidRDefault="00A02A78" w:rsidP="00A02A78">
      <w:pPr>
        <w:pStyle w:val="MediumGrid21"/>
        <w:rPr>
          <w:rFonts w:ascii="Times New Roman" w:hAnsi="Times New Roman"/>
          <w:sz w:val="24"/>
          <w:szCs w:val="24"/>
        </w:rPr>
      </w:pPr>
    </w:p>
    <w:p w14:paraId="6825E2E8" w14:textId="739634B3" w:rsidR="00A02A78" w:rsidRPr="00732E0F" w:rsidRDefault="6311C58D" w:rsidP="6311C58D">
      <w:pPr>
        <w:rPr>
          <w:rFonts w:ascii="Times New Roman" w:hAnsi="Times New Roman"/>
          <w:color w:val="auto"/>
          <w:sz w:val="24"/>
          <w:szCs w:val="24"/>
        </w:rPr>
      </w:pPr>
      <w:r w:rsidRPr="6311C58D">
        <w:rPr>
          <w:rFonts w:ascii="Times New Roman" w:hAnsi="Times New Roman"/>
          <w:color w:val="auto"/>
          <w:sz w:val="24"/>
          <w:szCs w:val="24"/>
        </w:rPr>
        <w:t xml:space="preserve">The </w:t>
      </w:r>
      <w:r w:rsidRPr="6311C58D">
        <w:rPr>
          <w:rFonts w:ascii="Times New Roman" w:hAnsi="Times New Roman"/>
          <w:i/>
          <w:iCs/>
          <w:color w:val="auto"/>
          <w:sz w:val="24"/>
          <w:szCs w:val="24"/>
        </w:rPr>
        <w:t xml:space="preserve">Project 3C Indigenous Girls </w:t>
      </w:r>
      <w:proofErr w:type="gramStart"/>
      <w:r w:rsidRPr="6311C58D">
        <w:rPr>
          <w:rFonts w:ascii="Times New Roman" w:hAnsi="Times New Roman"/>
          <w:i/>
          <w:iCs/>
          <w:color w:val="auto"/>
          <w:sz w:val="24"/>
          <w:szCs w:val="24"/>
        </w:rPr>
        <w:t>In</w:t>
      </w:r>
      <w:proofErr w:type="gramEnd"/>
      <w:r w:rsidRPr="6311C58D">
        <w:rPr>
          <w:rFonts w:ascii="Times New Roman" w:hAnsi="Times New Roman"/>
          <w:i/>
          <w:iCs/>
          <w:color w:val="auto"/>
          <w:sz w:val="24"/>
          <w:szCs w:val="24"/>
        </w:rPr>
        <w:t xml:space="preserve"> STEM</w:t>
      </w:r>
      <w:r w:rsidRPr="6311C58D">
        <w:rPr>
          <w:rFonts w:ascii="Times New Roman" w:hAnsi="Times New Roman"/>
          <w:color w:val="auto"/>
          <w:sz w:val="24"/>
          <w:szCs w:val="24"/>
        </w:rPr>
        <w:t xml:space="preserve"> seeks to engage participants with interactive, fun, rewarding, and safe learning experiences. The program staff is dedicated to giving each participant an experience to remember. UNC Pembroke also makes reasonable accommodations for participants with disabilities. Every effort will be made to assist with any special needs.</w:t>
      </w:r>
    </w:p>
    <w:p w14:paraId="02F2C34E" w14:textId="77777777" w:rsidR="00A02A78" w:rsidRPr="00732E0F" w:rsidRDefault="00A02A78" w:rsidP="00A02A78">
      <w:pPr>
        <w:rPr>
          <w:rFonts w:ascii="Times New Roman" w:hAnsi="Times New Roman"/>
          <w:color w:val="auto"/>
          <w:sz w:val="24"/>
          <w:szCs w:val="24"/>
        </w:rPr>
      </w:pPr>
    </w:p>
    <w:p w14:paraId="1468FBC9" w14:textId="77777777" w:rsidR="00A02A78" w:rsidRPr="00732E0F" w:rsidRDefault="00A02A78" w:rsidP="00A02A78">
      <w:pPr>
        <w:rPr>
          <w:rFonts w:ascii="Times New Roman" w:hAnsi="Times New Roman"/>
          <w:b/>
          <w:color w:val="auto"/>
          <w:sz w:val="24"/>
          <w:szCs w:val="24"/>
        </w:rPr>
      </w:pPr>
      <w:r w:rsidRPr="00732E0F">
        <w:rPr>
          <w:rFonts w:ascii="Times New Roman" w:hAnsi="Times New Roman"/>
          <w:b/>
          <w:color w:val="auto"/>
          <w:sz w:val="24"/>
          <w:szCs w:val="24"/>
        </w:rPr>
        <w:t>Accidents and Emergencies</w:t>
      </w:r>
    </w:p>
    <w:p w14:paraId="680A4E5D" w14:textId="77777777" w:rsidR="00A02A78" w:rsidRPr="00732E0F" w:rsidRDefault="00A02A78" w:rsidP="00A02A78">
      <w:pPr>
        <w:rPr>
          <w:rFonts w:ascii="Times New Roman" w:hAnsi="Times New Roman"/>
          <w:color w:val="auto"/>
          <w:sz w:val="24"/>
          <w:szCs w:val="24"/>
        </w:rPr>
      </w:pPr>
    </w:p>
    <w:p w14:paraId="0FAA7CA4"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The Emergency Phone Numbers Section of the Parental Consent, Assumption of Risk and Release from Liability section of this form must be filled out completely. It is recommended that all participants have medical coverage prior to attending the program. In case of an emergency or accident involving a participant, the parent/guardian will be contacted following notification of the appropriate emergency personnel. Staff will make requisite provisions to ensure a safe experience.</w:t>
      </w:r>
    </w:p>
    <w:p w14:paraId="19219836" w14:textId="77777777" w:rsidR="00A02A78" w:rsidRPr="00732E0F" w:rsidRDefault="00A02A78" w:rsidP="00A02A78">
      <w:pPr>
        <w:rPr>
          <w:rFonts w:ascii="Times New Roman" w:hAnsi="Times New Roman"/>
          <w:color w:val="auto"/>
          <w:sz w:val="24"/>
          <w:szCs w:val="24"/>
        </w:rPr>
      </w:pPr>
    </w:p>
    <w:p w14:paraId="425712BD"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Participants are required to wear the safety equipment for applicable activities.</w:t>
      </w:r>
    </w:p>
    <w:p w14:paraId="296FEF7D" w14:textId="77777777" w:rsidR="00A02A78" w:rsidRPr="00732E0F" w:rsidRDefault="00A02A78" w:rsidP="00A02A78">
      <w:pPr>
        <w:rPr>
          <w:rFonts w:ascii="Times New Roman" w:hAnsi="Times New Roman"/>
          <w:color w:val="auto"/>
          <w:sz w:val="24"/>
          <w:szCs w:val="24"/>
        </w:rPr>
      </w:pPr>
    </w:p>
    <w:p w14:paraId="34172E44" w14:textId="77777777" w:rsidR="00A02A78" w:rsidRPr="00732E0F" w:rsidRDefault="00A02A78" w:rsidP="00A02A78">
      <w:pPr>
        <w:rPr>
          <w:rFonts w:ascii="Times New Roman" w:hAnsi="Times New Roman"/>
          <w:b/>
          <w:color w:val="auto"/>
          <w:sz w:val="24"/>
          <w:szCs w:val="24"/>
        </w:rPr>
      </w:pPr>
      <w:r w:rsidRPr="00732E0F">
        <w:rPr>
          <w:rFonts w:ascii="Times New Roman" w:hAnsi="Times New Roman"/>
          <w:b/>
          <w:color w:val="auto"/>
          <w:sz w:val="24"/>
          <w:szCs w:val="24"/>
        </w:rPr>
        <w:t>Participant Conduct</w:t>
      </w:r>
    </w:p>
    <w:p w14:paraId="7194DBDC" w14:textId="77777777" w:rsidR="00A02A78" w:rsidRPr="00732E0F" w:rsidRDefault="00A02A78" w:rsidP="00A02A78">
      <w:pPr>
        <w:rPr>
          <w:rFonts w:ascii="Times New Roman" w:hAnsi="Times New Roman"/>
          <w:color w:val="auto"/>
          <w:sz w:val="24"/>
          <w:szCs w:val="24"/>
        </w:rPr>
      </w:pPr>
    </w:p>
    <w:p w14:paraId="1EBEC061"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UNC Pembroke believes it is important that participants act in a respectful manner toward other participants and staff. Consequently, there are certain standards and expectations to which participants must be held. The program’s goal is to promote strong morals, responsibility, and respect for self, culture, other program participants, and the environment.</w:t>
      </w:r>
    </w:p>
    <w:p w14:paraId="769D0D3C" w14:textId="77777777" w:rsidR="00A02A78" w:rsidRPr="00732E0F" w:rsidRDefault="00A02A78" w:rsidP="00A02A78">
      <w:pPr>
        <w:pStyle w:val="MediumGrid21"/>
        <w:rPr>
          <w:rFonts w:ascii="Times New Roman" w:hAnsi="Times New Roman"/>
          <w:sz w:val="24"/>
          <w:szCs w:val="24"/>
        </w:rPr>
      </w:pPr>
    </w:p>
    <w:p w14:paraId="3506686B" w14:textId="77777777" w:rsidR="00A02A78" w:rsidRPr="00732E0F" w:rsidRDefault="00A02A78" w:rsidP="00A02A78">
      <w:pPr>
        <w:pStyle w:val="MediumGrid21"/>
        <w:rPr>
          <w:rFonts w:ascii="Times New Roman" w:hAnsi="Times New Roman"/>
          <w:b/>
          <w:bCs/>
          <w:sz w:val="24"/>
          <w:szCs w:val="24"/>
        </w:rPr>
      </w:pPr>
      <w:r w:rsidRPr="00732E0F">
        <w:rPr>
          <w:rFonts w:ascii="Times New Roman" w:hAnsi="Times New Roman"/>
          <w:b/>
          <w:bCs/>
          <w:sz w:val="24"/>
          <w:szCs w:val="24"/>
        </w:rPr>
        <w:t xml:space="preserve">Capturing Participant’s Smiles </w:t>
      </w:r>
    </w:p>
    <w:p w14:paraId="54CD245A" w14:textId="77777777" w:rsidR="00A02A78" w:rsidRPr="00732E0F" w:rsidRDefault="00A02A78" w:rsidP="00A02A78">
      <w:pPr>
        <w:pStyle w:val="MediumGrid21"/>
        <w:rPr>
          <w:rFonts w:ascii="Times New Roman" w:hAnsi="Times New Roman"/>
          <w:b/>
          <w:bCs/>
          <w:sz w:val="24"/>
          <w:szCs w:val="24"/>
        </w:rPr>
      </w:pPr>
    </w:p>
    <w:p w14:paraId="3991AC24" w14:textId="77777777" w:rsidR="00A02A78" w:rsidRPr="00732E0F" w:rsidRDefault="00A02A78" w:rsidP="00A02A78">
      <w:pPr>
        <w:pStyle w:val="MediumGrid21"/>
        <w:rPr>
          <w:rFonts w:ascii="Times New Roman" w:hAnsi="Times New Roman"/>
          <w:sz w:val="24"/>
          <w:szCs w:val="24"/>
        </w:rPr>
      </w:pPr>
      <w:r w:rsidRPr="00732E0F">
        <w:rPr>
          <w:rFonts w:ascii="Times New Roman" w:hAnsi="Times New Roman"/>
          <w:sz w:val="24"/>
          <w:szCs w:val="24"/>
        </w:rPr>
        <w:t>Throughout the program, UNC Pembroke’s</w:t>
      </w:r>
      <w:r w:rsidR="00955C2C" w:rsidRPr="00732E0F">
        <w:rPr>
          <w:rFonts w:ascii="Times New Roman" w:hAnsi="Times New Roman"/>
          <w:sz w:val="24"/>
          <w:szCs w:val="24"/>
        </w:rPr>
        <w:t xml:space="preserve"> university p</w:t>
      </w:r>
      <w:r w:rsidRPr="00732E0F">
        <w:rPr>
          <w:rFonts w:ascii="Times New Roman" w:hAnsi="Times New Roman"/>
          <w:sz w:val="24"/>
          <w:szCs w:val="24"/>
        </w:rPr>
        <w:t>hotographer and others may photograph and/or record program participants. Photos and videos may be used for publications, advertising, social media, and promotional materials. Please indicate your preference for the use of photos/videos of your child for promotional purposes by adding your initials to the desired line.</w:t>
      </w:r>
    </w:p>
    <w:p w14:paraId="1231BE67" w14:textId="77777777" w:rsidR="00A02A78" w:rsidRPr="00732E0F" w:rsidRDefault="00A02A78" w:rsidP="00A02A78">
      <w:pPr>
        <w:pStyle w:val="MediumGrid21"/>
        <w:rPr>
          <w:rFonts w:ascii="Times New Roman" w:hAnsi="Times New Roman"/>
          <w:sz w:val="24"/>
          <w:szCs w:val="24"/>
        </w:rPr>
      </w:pPr>
    </w:p>
    <w:p w14:paraId="5D30711D" w14:textId="09808601" w:rsidR="00A02A78" w:rsidRPr="00732E0F" w:rsidRDefault="6311C58D" w:rsidP="6311C58D">
      <w:pPr>
        <w:pStyle w:val="MediumGrid21"/>
        <w:rPr>
          <w:rFonts w:ascii="Times New Roman" w:hAnsi="Times New Roman"/>
          <w:sz w:val="24"/>
          <w:szCs w:val="24"/>
        </w:rPr>
      </w:pPr>
      <w:r w:rsidRPr="6311C58D">
        <w:rPr>
          <w:rFonts w:ascii="Times New Roman" w:hAnsi="Times New Roman"/>
          <w:sz w:val="24"/>
          <w:szCs w:val="24"/>
        </w:rPr>
        <w:t>____</w:t>
      </w:r>
      <w:proofErr w:type="gramStart"/>
      <w:r w:rsidRPr="6311C58D">
        <w:rPr>
          <w:rFonts w:ascii="Times New Roman" w:hAnsi="Times New Roman"/>
          <w:sz w:val="24"/>
          <w:szCs w:val="24"/>
        </w:rPr>
        <w:t>_  I</w:t>
      </w:r>
      <w:proofErr w:type="gramEnd"/>
      <w:r w:rsidRPr="6311C58D">
        <w:rPr>
          <w:rFonts w:ascii="Times New Roman" w:hAnsi="Times New Roman"/>
          <w:sz w:val="24"/>
          <w:szCs w:val="24"/>
        </w:rPr>
        <w:t xml:space="preserve"> give permission to UNC Pembroke and the Southeast American Indian Studies Program to use photographs/videos of ____________________________________ (student’s name) while attending the </w:t>
      </w:r>
      <w:r w:rsidRPr="6311C58D">
        <w:rPr>
          <w:rFonts w:ascii="Times New Roman" w:hAnsi="Times New Roman"/>
          <w:i/>
          <w:iCs/>
          <w:sz w:val="24"/>
          <w:szCs w:val="24"/>
        </w:rPr>
        <w:t>Project 3C Indigenous Girls In STEM</w:t>
      </w:r>
      <w:r w:rsidRPr="6311C58D">
        <w:rPr>
          <w:rFonts w:ascii="Times New Roman" w:hAnsi="Times New Roman"/>
          <w:sz w:val="24"/>
          <w:szCs w:val="24"/>
        </w:rPr>
        <w:t>.</w:t>
      </w:r>
    </w:p>
    <w:p w14:paraId="36FEB5B0" w14:textId="77777777" w:rsidR="00A02A78" w:rsidRPr="00732E0F" w:rsidRDefault="00A02A78" w:rsidP="00A02A78">
      <w:pPr>
        <w:pStyle w:val="MediumGrid21"/>
        <w:rPr>
          <w:rFonts w:ascii="Times New Roman" w:hAnsi="Times New Roman"/>
          <w:sz w:val="24"/>
          <w:szCs w:val="24"/>
        </w:rPr>
      </w:pPr>
    </w:p>
    <w:p w14:paraId="222B1B26" w14:textId="77777777" w:rsidR="00A02A78" w:rsidRPr="00732E0F" w:rsidRDefault="00A02A78" w:rsidP="00A02A78">
      <w:pPr>
        <w:pStyle w:val="MediumGrid21"/>
        <w:rPr>
          <w:rFonts w:ascii="Times New Roman" w:hAnsi="Times New Roman"/>
          <w:sz w:val="24"/>
          <w:szCs w:val="24"/>
        </w:rPr>
      </w:pPr>
      <w:r w:rsidRPr="00732E0F">
        <w:rPr>
          <w:rFonts w:ascii="Times New Roman" w:hAnsi="Times New Roman"/>
          <w:bCs/>
          <w:sz w:val="24"/>
          <w:szCs w:val="24"/>
        </w:rPr>
        <w:t>_____ I do not give permission.</w:t>
      </w:r>
    </w:p>
    <w:p w14:paraId="30D7AA69" w14:textId="77777777" w:rsidR="00A02A78" w:rsidRPr="00732E0F" w:rsidRDefault="00A02A78" w:rsidP="00A02A78">
      <w:pPr>
        <w:rPr>
          <w:rFonts w:ascii="Times New Roman" w:hAnsi="Times New Roman"/>
          <w:color w:val="auto"/>
          <w:sz w:val="24"/>
          <w:szCs w:val="24"/>
        </w:rPr>
      </w:pPr>
    </w:p>
    <w:p w14:paraId="7196D064" w14:textId="77777777" w:rsidR="00A02A78" w:rsidRPr="00732E0F" w:rsidRDefault="00A02A78" w:rsidP="00A02A78">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p>
    <w:p w14:paraId="0C6A41D1" w14:textId="77777777" w:rsidR="00A02A78" w:rsidRPr="00732E0F" w:rsidRDefault="00A02A78" w:rsidP="00A02A78">
      <w:pPr>
        <w:pStyle w:val="MediumGrid21"/>
        <w:rPr>
          <w:rFonts w:ascii="Times New Roman" w:hAnsi="Times New Roman"/>
          <w:sz w:val="24"/>
          <w:szCs w:val="24"/>
        </w:rPr>
      </w:pPr>
      <w:r w:rsidRPr="00732E0F">
        <w:rPr>
          <w:rFonts w:ascii="Times New Roman" w:hAnsi="Times New Roman"/>
          <w:sz w:val="24"/>
          <w:szCs w:val="24"/>
        </w:rPr>
        <w:t>Parent/Guardian’s Signature</w:t>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t xml:space="preserve">   Date</w:t>
      </w:r>
    </w:p>
    <w:p w14:paraId="34FF1C98" w14:textId="77777777" w:rsidR="00A02A78" w:rsidRPr="00732E0F" w:rsidRDefault="00A02A78" w:rsidP="00A02A78">
      <w:pPr>
        <w:pStyle w:val="MediumGrid21"/>
        <w:rPr>
          <w:rFonts w:ascii="Times New Roman" w:hAnsi="Times New Roman"/>
          <w:sz w:val="24"/>
          <w:szCs w:val="24"/>
        </w:rPr>
      </w:pPr>
    </w:p>
    <w:p w14:paraId="6D072C0D" w14:textId="77777777" w:rsidR="00A02A78" w:rsidRPr="00732E0F" w:rsidRDefault="00A02A78" w:rsidP="00A02A78">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p>
    <w:p w14:paraId="646D6076"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Parent/Guardian’s Printed Name</w:t>
      </w:r>
    </w:p>
    <w:p w14:paraId="48A21919" w14:textId="77777777" w:rsidR="00A02A78" w:rsidRPr="00732E0F" w:rsidRDefault="00A02A78" w:rsidP="00A02A78">
      <w:pPr>
        <w:rPr>
          <w:rFonts w:ascii="Times New Roman" w:hAnsi="Times New Roman"/>
          <w:color w:val="auto"/>
          <w:sz w:val="24"/>
          <w:szCs w:val="24"/>
        </w:rPr>
      </w:pPr>
    </w:p>
    <w:p w14:paraId="6BD18F9B" w14:textId="77777777" w:rsidR="00A02A78" w:rsidRPr="00732E0F" w:rsidRDefault="00A02A78" w:rsidP="00A02A78">
      <w:pPr>
        <w:jc w:val="center"/>
        <w:rPr>
          <w:rFonts w:ascii="Times New Roman" w:hAnsi="Times New Roman"/>
          <w:color w:val="auto"/>
          <w:sz w:val="16"/>
          <w:szCs w:val="16"/>
        </w:rPr>
      </w:pPr>
    </w:p>
    <w:p w14:paraId="238601FE" w14:textId="77777777" w:rsidR="00A02A78" w:rsidRDefault="00A02A78" w:rsidP="00A02A78">
      <w:pPr>
        <w:jc w:val="center"/>
        <w:rPr>
          <w:rFonts w:ascii="Times New Roman" w:hAnsi="Times New Roman"/>
          <w:b/>
          <w:color w:val="auto"/>
          <w:sz w:val="28"/>
          <w:szCs w:val="28"/>
        </w:rPr>
      </w:pPr>
    </w:p>
    <w:p w14:paraId="5B08B5D1" w14:textId="77777777" w:rsidR="00732E0F" w:rsidRPr="00732E0F" w:rsidRDefault="00732E0F" w:rsidP="00F16770">
      <w:pPr>
        <w:rPr>
          <w:rFonts w:ascii="Times New Roman" w:hAnsi="Times New Roman"/>
          <w:b/>
          <w:color w:val="auto"/>
          <w:sz w:val="28"/>
          <w:szCs w:val="28"/>
        </w:rPr>
      </w:pPr>
      <w:bookmarkStart w:id="0" w:name="_GoBack"/>
      <w:bookmarkEnd w:id="0"/>
    </w:p>
    <w:p w14:paraId="28F43C6B" w14:textId="77777777" w:rsidR="00A02A78" w:rsidRPr="00732E0F" w:rsidRDefault="00A02A78" w:rsidP="00732E0F">
      <w:pPr>
        <w:jc w:val="center"/>
        <w:rPr>
          <w:rFonts w:ascii="Times New Roman" w:hAnsi="Times New Roman"/>
          <w:b/>
          <w:color w:val="auto"/>
          <w:sz w:val="28"/>
          <w:szCs w:val="28"/>
        </w:rPr>
      </w:pPr>
      <w:r w:rsidRPr="00732E0F">
        <w:rPr>
          <w:rFonts w:ascii="Times New Roman" w:hAnsi="Times New Roman"/>
          <w:b/>
          <w:color w:val="auto"/>
          <w:sz w:val="28"/>
          <w:szCs w:val="28"/>
        </w:rPr>
        <w:lastRenderedPageBreak/>
        <w:t>Parental Consent, Assumption of Risk, and Release from Liability</w:t>
      </w:r>
    </w:p>
    <w:p w14:paraId="29D6B04F"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 xml:space="preserve"> </w:t>
      </w:r>
    </w:p>
    <w:p w14:paraId="5A46745F" w14:textId="18E83A92" w:rsidR="00A02A78" w:rsidRPr="00732E0F" w:rsidRDefault="6311C58D" w:rsidP="6311C58D">
      <w:pPr>
        <w:rPr>
          <w:rFonts w:ascii="Times New Roman" w:hAnsi="Times New Roman"/>
          <w:color w:val="auto"/>
          <w:sz w:val="24"/>
          <w:szCs w:val="24"/>
        </w:rPr>
      </w:pPr>
      <w:r w:rsidRPr="6311C58D">
        <w:rPr>
          <w:rFonts w:ascii="Times New Roman" w:hAnsi="Times New Roman"/>
          <w:color w:val="auto"/>
          <w:sz w:val="24"/>
          <w:szCs w:val="24"/>
        </w:rPr>
        <w:t xml:space="preserve">The following information will enable the </w:t>
      </w:r>
      <w:r w:rsidRPr="6311C58D">
        <w:rPr>
          <w:rFonts w:ascii="Times New Roman" w:hAnsi="Times New Roman"/>
          <w:i/>
          <w:iCs/>
          <w:color w:val="auto"/>
          <w:sz w:val="24"/>
          <w:szCs w:val="24"/>
        </w:rPr>
        <w:t xml:space="preserve">Project 3C Indigenous Girls </w:t>
      </w:r>
      <w:proofErr w:type="gramStart"/>
      <w:r w:rsidRPr="6311C58D">
        <w:rPr>
          <w:rFonts w:ascii="Times New Roman" w:hAnsi="Times New Roman"/>
          <w:i/>
          <w:iCs/>
          <w:color w:val="auto"/>
          <w:sz w:val="24"/>
          <w:szCs w:val="24"/>
        </w:rPr>
        <w:t>In</w:t>
      </w:r>
      <w:proofErr w:type="gramEnd"/>
      <w:r w:rsidRPr="6311C58D">
        <w:rPr>
          <w:rFonts w:ascii="Times New Roman" w:hAnsi="Times New Roman"/>
          <w:i/>
          <w:iCs/>
          <w:color w:val="auto"/>
          <w:sz w:val="24"/>
          <w:szCs w:val="24"/>
        </w:rPr>
        <w:t xml:space="preserve"> STEM</w:t>
      </w:r>
      <w:r w:rsidRPr="6311C58D">
        <w:rPr>
          <w:rFonts w:ascii="Times New Roman" w:hAnsi="Times New Roman"/>
          <w:color w:val="auto"/>
          <w:sz w:val="24"/>
          <w:szCs w:val="24"/>
        </w:rPr>
        <w:t xml:space="preserve"> staff and/or local healthcare facilities to provide prompt care to participants in case of an emergency. We must have on file the parental consent information requested below.</w:t>
      </w:r>
    </w:p>
    <w:p w14:paraId="16DEB4AB" w14:textId="77777777" w:rsidR="00A02A78" w:rsidRPr="00732E0F" w:rsidRDefault="00A02A78" w:rsidP="00A02A78">
      <w:pPr>
        <w:rPr>
          <w:rFonts w:ascii="Times New Roman" w:hAnsi="Times New Roman"/>
          <w:color w:val="auto"/>
          <w:sz w:val="24"/>
          <w:szCs w:val="24"/>
        </w:rPr>
      </w:pPr>
    </w:p>
    <w:p w14:paraId="7D413BBF" w14:textId="77777777" w:rsidR="00A02A78" w:rsidRPr="00732E0F" w:rsidRDefault="00A02A78" w:rsidP="00A02A78">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Student’s Full Name: </w:t>
      </w:r>
      <w:r w:rsidRPr="00732E0F">
        <w:rPr>
          <w:rFonts w:ascii="Times New Roman" w:hAnsi="Times New Roman"/>
          <w:color w:val="auto"/>
          <w:sz w:val="24"/>
          <w:szCs w:val="24"/>
        </w:rPr>
        <w:tab/>
      </w:r>
    </w:p>
    <w:p w14:paraId="0AD9C6F4" w14:textId="77777777" w:rsidR="00A02A78" w:rsidRPr="00732E0F" w:rsidRDefault="00A02A78" w:rsidP="00A02A78">
      <w:pPr>
        <w:tabs>
          <w:tab w:val="left" w:leader="underscore" w:pos="9360"/>
        </w:tabs>
        <w:rPr>
          <w:rFonts w:ascii="Times New Roman" w:hAnsi="Times New Roman"/>
          <w:color w:val="auto"/>
          <w:sz w:val="24"/>
          <w:szCs w:val="24"/>
        </w:rPr>
      </w:pPr>
    </w:p>
    <w:p w14:paraId="2052715D" w14:textId="77777777" w:rsidR="00A02A78" w:rsidRPr="00732E0F" w:rsidRDefault="00A02A78" w:rsidP="00A02A78">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Insurance Company’s Name: </w:t>
      </w:r>
      <w:r w:rsidRPr="00732E0F">
        <w:rPr>
          <w:rFonts w:ascii="Times New Roman" w:hAnsi="Times New Roman"/>
          <w:color w:val="auto"/>
          <w:sz w:val="24"/>
          <w:szCs w:val="24"/>
        </w:rPr>
        <w:tab/>
      </w:r>
    </w:p>
    <w:p w14:paraId="4B1F511A" w14:textId="77777777" w:rsidR="00A02A78" w:rsidRPr="00732E0F" w:rsidRDefault="00A02A78" w:rsidP="00A02A78">
      <w:pPr>
        <w:tabs>
          <w:tab w:val="left" w:leader="underscore" w:pos="9360"/>
        </w:tabs>
        <w:rPr>
          <w:rFonts w:ascii="Times New Roman" w:hAnsi="Times New Roman"/>
          <w:color w:val="auto"/>
          <w:sz w:val="24"/>
          <w:szCs w:val="24"/>
        </w:rPr>
      </w:pPr>
    </w:p>
    <w:p w14:paraId="6E3A7F11" w14:textId="77777777" w:rsidR="00A02A78" w:rsidRPr="00732E0F" w:rsidRDefault="00A02A78" w:rsidP="00A02A78">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Medical/Hospitalization Insurance Policy #: </w:t>
      </w:r>
      <w:r w:rsidRPr="00732E0F">
        <w:rPr>
          <w:rFonts w:ascii="Times New Roman" w:hAnsi="Times New Roman"/>
          <w:color w:val="auto"/>
          <w:sz w:val="24"/>
          <w:szCs w:val="24"/>
        </w:rPr>
        <w:tab/>
      </w:r>
    </w:p>
    <w:p w14:paraId="65F9C3DC" w14:textId="77777777" w:rsidR="00A02A78" w:rsidRPr="00732E0F" w:rsidRDefault="00A02A78" w:rsidP="00A02A78">
      <w:pPr>
        <w:tabs>
          <w:tab w:val="left" w:leader="underscore" w:pos="9360"/>
        </w:tabs>
        <w:rPr>
          <w:rFonts w:ascii="Times New Roman" w:hAnsi="Times New Roman"/>
          <w:color w:val="auto"/>
          <w:sz w:val="24"/>
          <w:szCs w:val="24"/>
        </w:rPr>
      </w:pPr>
    </w:p>
    <w:p w14:paraId="27BDBFC7" w14:textId="77777777" w:rsidR="00A02A78" w:rsidRPr="00732E0F" w:rsidRDefault="00A02A78" w:rsidP="00A02A78">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Phone Number of Office Holding Policy: </w:t>
      </w:r>
      <w:r w:rsidRPr="00732E0F">
        <w:rPr>
          <w:rFonts w:ascii="Times New Roman" w:hAnsi="Times New Roman"/>
          <w:color w:val="auto"/>
          <w:sz w:val="24"/>
          <w:szCs w:val="24"/>
        </w:rPr>
        <w:tab/>
      </w:r>
    </w:p>
    <w:p w14:paraId="5023141B" w14:textId="77777777" w:rsidR="00A02A78" w:rsidRPr="00732E0F" w:rsidRDefault="00A02A78" w:rsidP="00A02A78">
      <w:pPr>
        <w:tabs>
          <w:tab w:val="left" w:leader="underscore" w:pos="9360"/>
        </w:tabs>
        <w:rPr>
          <w:rFonts w:ascii="Times New Roman" w:hAnsi="Times New Roman"/>
          <w:color w:val="auto"/>
          <w:sz w:val="24"/>
          <w:szCs w:val="24"/>
        </w:rPr>
      </w:pPr>
    </w:p>
    <w:p w14:paraId="63EEE3FB" w14:textId="77777777" w:rsidR="00A02A78" w:rsidRPr="00732E0F" w:rsidRDefault="00A02A78" w:rsidP="00A02A78">
      <w:pPr>
        <w:tabs>
          <w:tab w:val="left" w:leader="underscore" w:pos="9360"/>
        </w:tabs>
        <w:rPr>
          <w:rFonts w:ascii="Times New Roman" w:hAnsi="Times New Roman"/>
          <w:color w:val="auto"/>
          <w:sz w:val="24"/>
          <w:szCs w:val="24"/>
        </w:rPr>
      </w:pPr>
      <w:r w:rsidRPr="00732E0F">
        <w:rPr>
          <w:rFonts w:ascii="Times New Roman" w:hAnsi="Times New Roman"/>
          <w:b/>
          <w:color w:val="auto"/>
          <w:sz w:val="24"/>
          <w:szCs w:val="24"/>
        </w:rPr>
        <w:t>Emergency Phone Numbers</w:t>
      </w:r>
    </w:p>
    <w:p w14:paraId="1F3B1409" w14:textId="77777777" w:rsidR="00A02A78" w:rsidRPr="00732E0F" w:rsidRDefault="00A02A78" w:rsidP="00A02A78">
      <w:pPr>
        <w:tabs>
          <w:tab w:val="left" w:leader="underscore" w:pos="9360"/>
        </w:tabs>
        <w:rPr>
          <w:rFonts w:ascii="Times New Roman" w:hAnsi="Times New Roman"/>
          <w:color w:val="auto"/>
          <w:sz w:val="24"/>
          <w:szCs w:val="24"/>
        </w:rPr>
      </w:pPr>
    </w:p>
    <w:p w14:paraId="7CC1B035" w14:textId="77777777" w:rsidR="00A02A78" w:rsidRPr="00732E0F" w:rsidRDefault="00A02A78" w:rsidP="00A02A78">
      <w:pPr>
        <w:tabs>
          <w:tab w:val="left" w:leader="underscore" w:pos="4680"/>
          <w:tab w:val="left" w:pos="504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Parent/Guardian’s (Home): </w:t>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Parent/Guardian’s (Home): </w:t>
      </w:r>
      <w:r w:rsidRPr="00732E0F">
        <w:rPr>
          <w:rFonts w:ascii="Times New Roman" w:hAnsi="Times New Roman"/>
          <w:color w:val="auto"/>
          <w:sz w:val="24"/>
          <w:szCs w:val="24"/>
        </w:rPr>
        <w:tab/>
      </w:r>
    </w:p>
    <w:p w14:paraId="562C75D1" w14:textId="77777777" w:rsidR="00A02A78" w:rsidRPr="00732E0F" w:rsidRDefault="00A02A78" w:rsidP="00A02A78">
      <w:pPr>
        <w:tabs>
          <w:tab w:val="left" w:pos="4230"/>
          <w:tab w:val="left" w:pos="5040"/>
          <w:tab w:val="left" w:leader="underscore" w:pos="9360"/>
        </w:tabs>
        <w:rPr>
          <w:rFonts w:ascii="Times New Roman" w:hAnsi="Times New Roman"/>
          <w:color w:val="auto"/>
          <w:sz w:val="24"/>
          <w:szCs w:val="24"/>
        </w:rPr>
      </w:pPr>
    </w:p>
    <w:p w14:paraId="4B671CD9"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t xml:space="preserve">Work: </w:t>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Work: </w:t>
      </w:r>
      <w:r w:rsidRPr="00732E0F">
        <w:rPr>
          <w:rFonts w:ascii="Times New Roman" w:hAnsi="Times New Roman"/>
          <w:color w:val="auto"/>
          <w:sz w:val="24"/>
          <w:szCs w:val="24"/>
        </w:rPr>
        <w:tab/>
      </w:r>
    </w:p>
    <w:p w14:paraId="664355AD"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p>
    <w:p w14:paraId="7C84D8F2"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t xml:space="preserve">Cell: </w:t>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Cell: </w:t>
      </w:r>
      <w:r w:rsidRPr="00732E0F">
        <w:rPr>
          <w:rFonts w:ascii="Times New Roman" w:hAnsi="Times New Roman"/>
          <w:color w:val="auto"/>
          <w:sz w:val="24"/>
          <w:szCs w:val="24"/>
        </w:rPr>
        <w:tab/>
      </w:r>
    </w:p>
    <w:p w14:paraId="1A965116"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p>
    <w:p w14:paraId="6EF605BC"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t xml:space="preserve">Email: </w:t>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Email: </w:t>
      </w:r>
      <w:r w:rsidRPr="00732E0F">
        <w:rPr>
          <w:rFonts w:ascii="Times New Roman" w:hAnsi="Times New Roman"/>
          <w:color w:val="auto"/>
          <w:sz w:val="24"/>
          <w:szCs w:val="24"/>
        </w:rPr>
        <w:tab/>
      </w:r>
    </w:p>
    <w:p w14:paraId="7DF4E37C" w14:textId="77777777" w:rsidR="00A02A78" w:rsidRPr="00732E0F" w:rsidRDefault="00A02A78" w:rsidP="00A02A78">
      <w:pPr>
        <w:tabs>
          <w:tab w:val="left" w:pos="360"/>
          <w:tab w:val="left" w:leader="underscore" w:pos="4680"/>
          <w:tab w:val="left" w:pos="5400"/>
          <w:tab w:val="left" w:leader="underscore" w:pos="9360"/>
        </w:tabs>
        <w:rPr>
          <w:rFonts w:ascii="Times New Roman" w:hAnsi="Times New Roman"/>
          <w:color w:val="auto"/>
          <w:sz w:val="24"/>
          <w:szCs w:val="24"/>
        </w:rPr>
      </w:pPr>
    </w:p>
    <w:p w14:paraId="422379E9" w14:textId="77777777" w:rsidR="00A02A78" w:rsidRPr="00732E0F" w:rsidRDefault="00A02A78" w:rsidP="00A02A78">
      <w:pPr>
        <w:rPr>
          <w:rFonts w:ascii="Times New Roman" w:hAnsi="Times New Roman"/>
          <w:b/>
          <w:color w:val="auto"/>
          <w:sz w:val="24"/>
          <w:szCs w:val="24"/>
        </w:rPr>
      </w:pPr>
      <w:r w:rsidRPr="00732E0F">
        <w:rPr>
          <w:rFonts w:ascii="Times New Roman" w:hAnsi="Times New Roman"/>
          <w:b/>
          <w:color w:val="auto"/>
          <w:sz w:val="24"/>
          <w:szCs w:val="24"/>
        </w:rPr>
        <w:t>Additional emergency contact in case the parent/guardian(s) cannot be reached:</w:t>
      </w:r>
    </w:p>
    <w:p w14:paraId="44FB30F8" w14:textId="77777777" w:rsidR="00A02A78" w:rsidRPr="00732E0F" w:rsidRDefault="00A02A78" w:rsidP="00A02A78">
      <w:pPr>
        <w:rPr>
          <w:rFonts w:ascii="Times New Roman" w:hAnsi="Times New Roman"/>
          <w:color w:val="auto"/>
          <w:sz w:val="24"/>
          <w:szCs w:val="24"/>
        </w:rPr>
      </w:pPr>
    </w:p>
    <w:p w14:paraId="4B961CE3" w14:textId="77777777" w:rsidR="00A02A78" w:rsidRPr="00732E0F" w:rsidRDefault="00A02A78" w:rsidP="00A02A78">
      <w:pPr>
        <w:tabs>
          <w:tab w:val="left" w:leader="underscore" w:pos="4680"/>
          <w:tab w:val="left" w:pos="504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 xml:space="preserve">Name: </w:t>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Relationship to student: </w:t>
      </w:r>
      <w:r w:rsidRPr="00732E0F">
        <w:rPr>
          <w:rFonts w:ascii="Times New Roman" w:hAnsi="Times New Roman"/>
          <w:color w:val="auto"/>
          <w:sz w:val="24"/>
          <w:szCs w:val="24"/>
        </w:rPr>
        <w:tab/>
      </w:r>
    </w:p>
    <w:p w14:paraId="1DA6542E" w14:textId="77777777" w:rsidR="00A02A78" w:rsidRPr="00732E0F" w:rsidRDefault="00A02A78" w:rsidP="00A02A78">
      <w:pPr>
        <w:rPr>
          <w:rFonts w:ascii="Times New Roman" w:hAnsi="Times New Roman"/>
          <w:color w:val="auto"/>
          <w:sz w:val="24"/>
          <w:szCs w:val="24"/>
        </w:rPr>
      </w:pPr>
    </w:p>
    <w:p w14:paraId="349F3B99" w14:textId="77777777" w:rsidR="00A02A78" w:rsidRPr="00732E0F" w:rsidRDefault="00A02A78" w:rsidP="00A02A78">
      <w:pPr>
        <w:tabs>
          <w:tab w:val="left" w:pos="360"/>
          <w:tab w:val="left" w:leader="underscore" w:pos="4680"/>
          <w:tab w:val="left" w:pos="5040"/>
          <w:tab w:val="left" w:pos="540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t xml:space="preserve">Home Phone: </w:t>
      </w:r>
      <w:r w:rsidRPr="00732E0F">
        <w:rPr>
          <w:rFonts w:ascii="Times New Roman" w:hAnsi="Times New Roman"/>
          <w:color w:val="auto"/>
          <w:sz w:val="24"/>
          <w:szCs w:val="24"/>
        </w:rPr>
        <w:tab/>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Cell: </w:t>
      </w:r>
      <w:r w:rsidRPr="00732E0F">
        <w:rPr>
          <w:rFonts w:ascii="Times New Roman" w:hAnsi="Times New Roman"/>
          <w:color w:val="auto"/>
          <w:sz w:val="24"/>
          <w:szCs w:val="24"/>
        </w:rPr>
        <w:tab/>
      </w:r>
    </w:p>
    <w:p w14:paraId="3041E394" w14:textId="77777777" w:rsidR="00A02A78" w:rsidRPr="00732E0F" w:rsidRDefault="00A02A78" w:rsidP="00A02A78">
      <w:pPr>
        <w:tabs>
          <w:tab w:val="left" w:pos="360"/>
          <w:tab w:val="left" w:leader="underscore" w:pos="4680"/>
          <w:tab w:val="left" w:pos="5040"/>
          <w:tab w:val="left" w:pos="5400"/>
          <w:tab w:val="left" w:leader="underscore" w:pos="9360"/>
        </w:tabs>
        <w:rPr>
          <w:rFonts w:ascii="Times New Roman" w:hAnsi="Times New Roman"/>
          <w:color w:val="auto"/>
          <w:sz w:val="24"/>
          <w:szCs w:val="24"/>
        </w:rPr>
      </w:pPr>
    </w:p>
    <w:p w14:paraId="22BC91D2" w14:textId="77777777" w:rsidR="00A02A78" w:rsidRPr="00732E0F" w:rsidRDefault="00A02A78" w:rsidP="00A02A78">
      <w:pPr>
        <w:tabs>
          <w:tab w:val="left" w:pos="360"/>
          <w:tab w:val="left" w:leader="underscore" w:pos="4680"/>
          <w:tab w:val="left" w:pos="5040"/>
          <w:tab w:val="left" w:pos="5400"/>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t xml:space="preserve">Email: </w:t>
      </w:r>
      <w:r w:rsidRPr="00732E0F">
        <w:rPr>
          <w:rFonts w:ascii="Times New Roman" w:hAnsi="Times New Roman"/>
          <w:color w:val="auto"/>
          <w:sz w:val="24"/>
          <w:szCs w:val="24"/>
        </w:rPr>
        <w:tab/>
      </w:r>
      <w:r w:rsidRPr="00732E0F">
        <w:rPr>
          <w:rFonts w:ascii="Times New Roman" w:hAnsi="Times New Roman"/>
          <w:color w:val="auto"/>
          <w:sz w:val="24"/>
          <w:szCs w:val="24"/>
        </w:rPr>
        <w:tab/>
      </w:r>
      <w:r w:rsidRPr="00732E0F">
        <w:rPr>
          <w:rFonts w:ascii="Times New Roman" w:hAnsi="Times New Roman"/>
          <w:color w:val="auto"/>
          <w:sz w:val="24"/>
          <w:szCs w:val="24"/>
        </w:rPr>
        <w:tab/>
        <w:t xml:space="preserve">Physical Address: </w:t>
      </w:r>
      <w:r w:rsidRPr="00732E0F">
        <w:rPr>
          <w:rFonts w:ascii="Times New Roman" w:hAnsi="Times New Roman"/>
          <w:color w:val="auto"/>
          <w:sz w:val="24"/>
          <w:szCs w:val="24"/>
        </w:rPr>
        <w:tab/>
      </w:r>
    </w:p>
    <w:p w14:paraId="722B00AE" w14:textId="77777777" w:rsidR="00A02A78" w:rsidRPr="00732E0F" w:rsidRDefault="00A02A78" w:rsidP="00A02A78">
      <w:pPr>
        <w:rPr>
          <w:rFonts w:ascii="Times New Roman" w:hAnsi="Times New Roman"/>
          <w:color w:val="auto"/>
          <w:sz w:val="24"/>
          <w:szCs w:val="24"/>
        </w:rPr>
      </w:pPr>
    </w:p>
    <w:p w14:paraId="69185C8C"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I voluntarily agree to allow my child to participate in this activity and hereby accept and assume all such risks, known and unknown, and assume all responsibility for the losses, costs and/or damages following such injury, disability, paralysis or death, even if caused, in whole or part, by the negligence of UNC Pembroke with the exception of willful or gross negligence.</w:t>
      </w:r>
    </w:p>
    <w:p w14:paraId="42C6D796" w14:textId="77777777" w:rsidR="00A02A78" w:rsidRPr="00732E0F" w:rsidRDefault="00A02A78" w:rsidP="00A02A78">
      <w:pPr>
        <w:rPr>
          <w:rFonts w:ascii="Times New Roman" w:hAnsi="Times New Roman"/>
          <w:color w:val="auto"/>
          <w:sz w:val="24"/>
          <w:szCs w:val="24"/>
        </w:rPr>
      </w:pPr>
    </w:p>
    <w:p w14:paraId="4E55864F" w14:textId="77777777" w:rsidR="00A02A78" w:rsidRPr="00732E0F" w:rsidRDefault="00A02A78" w:rsidP="00A02A78">
      <w:pPr>
        <w:rPr>
          <w:rFonts w:ascii="Times New Roman" w:hAnsi="Times New Roman"/>
          <w:color w:val="auto"/>
          <w:sz w:val="24"/>
          <w:szCs w:val="24"/>
        </w:rPr>
      </w:pPr>
      <w:r w:rsidRPr="00732E0F">
        <w:rPr>
          <w:rFonts w:ascii="Times New Roman" w:hAnsi="Times New Roman"/>
          <w:color w:val="auto"/>
          <w:sz w:val="24"/>
          <w:szCs w:val="24"/>
        </w:rPr>
        <w:t>In consideration of allowing my child to participate in this activity, as well as the use of any of the facilities and the use of the equipment, I hereby agree as follows:</w:t>
      </w:r>
    </w:p>
    <w:p w14:paraId="6E1831B3" w14:textId="77777777" w:rsidR="00A02A78" w:rsidRPr="00732E0F" w:rsidRDefault="00A02A78" w:rsidP="00A02A78">
      <w:pPr>
        <w:rPr>
          <w:rFonts w:ascii="Times New Roman" w:hAnsi="Times New Roman"/>
          <w:color w:val="auto"/>
          <w:sz w:val="16"/>
          <w:szCs w:val="16"/>
        </w:rPr>
      </w:pPr>
    </w:p>
    <w:p w14:paraId="7B515498" w14:textId="5CF251DD" w:rsidR="00A02A78" w:rsidRPr="00732E0F" w:rsidRDefault="6311C58D" w:rsidP="6311C58D">
      <w:pPr>
        <w:pStyle w:val="ColorfulList-Accent11"/>
        <w:numPr>
          <w:ilvl w:val="0"/>
          <w:numId w:val="17"/>
        </w:numPr>
        <w:spacing w:after="0" w:line="240" w:lineRule="auto"/>
        <w:rPr>
          <w:rFonts w:ascii="Times New Roman" w:hAnsi="Times New Roman"/>
          <w:sz w:val="24"/>
          <w:szCs w:val="24"/>
        </w:rPr>
      </w:pPr>
      <w:r w:rsidRPr="6311C58D">
        <w:rPr>
          <w:rFonts w:ascii="Times New Roman" w:hAnsi="Times New Roman"/>
          <w:sz w:val="24"/>
          <w:szCs w:val="24"/>
        </w:rPr>
        <w:t xml:space="preserve">I certify that my child, __________________________________________________, who is enrolled with this agreement, is in excellent health, and may participate in strenuous physical activities associated with the </w:t>
      </w:r>
      <w:r w:rsidRPr="6311C58D">
        <w:rPr>
          <w:rFonts w:ascii="Times New Roman" w:hAnsi="Times New Roman"/>
          <w:i/>
          <w:iCs/>
          <w:sz w:val="24"/>
          <w:szCs w:val="24"/>
        </w:rPr>
        <w:t xml:space="preserve">Project 3C Indigenous Girls </w:t>
      </w:r>
      <w:proofErr w:type="gramStart"/>
      <w:r w:rsidRPr="6311C58D">
        <w:rPr>
          <w:rFonts w:ascii="Times New Roman" w:hAnsi="Times New Roman"/>
          <w:i/>
          <w:iCs/>
          <w:sz w:val="24"/>
          <w:szCs w:val="24"/>
        </w:rPr>
        <w:t>In</w:t>
      </w:r>
      <w:proofErr w:type="gramEnd"/>
      <w:r w:rsidRPr="6311C58D">
        <w:rPr>
          <w:rFonts w:ascii="Times New Roman" w:hAnsi="Times New Roman"/>
          <w:i/>
          <w:iCs/>
          <w:sz w:val="24"/>
          <w:szCs w:val="24"/>
        </w:rPr>
        <w:t xml:space="preserve"> STEM</w:t>
      </w:r>
      <w:r w:rsidRPr="6311C58D">
        <w:rPr>
          <w:rFonts w:ascii="Times New Roman" w:hAnsi="Times New Roman"/>
          <w:sz w:val="24"/>
          <w:szCs w:val="24"/>
        </w:rPr>
        <w:t xml:space="preserve"> hosted by the University of North Carolina at Pembroke.</w:t>
      </w:r>
    </w:p>
    <w:p w14:paraId="54E11D2A" w14:textId="77777777" w:rsidR="00A02A78" w:rsidRPr="00732E0F" w:rsidRDefault="00A02A78" w:rsidP="00A02A78">
      <w:pPr>
        <w:rPr>
          <w:rFonts w:ascii="Times New Roman" w:hAnsi="Times New Roman"/>
          <w:color w:val="auto"/>
          <w:sz w:val="16"/>
          <w:szCs w:val="16"/>
        </w:rPr>
      </w:pPr>
    </w:p>
    <w:p w14:paraId="1A942099" w14:textId="77777777" w:rsidR="00A02A78" w:rsidRPr="00732E0F" w:rsidRDefault="00A02A78" w:rsidP="00A02A78">
      <w:pPr>
        <w:pStyle w:val="ColorfulList-Accent11"/>
        <w:numPr>
          <w:ilvl w:val="0"/>
          <w:numId w:val="17"/>
        </w:numPr>
        <w:spacing w:after="0" w:line="240" w:lineRule="auto"/>
        <w:rPr>
          <w:rFonts w:ascii="Times New Roman" w:hAnsi="Times New Roman"/>
          <w:sz w:val="24"/>
          <w:szCs w:val="24"/>
        </w:rPr>
      </w:pPr>
      <w:r w:rsidRPr="00732E0F">
        <w:rPr>
          <w:rFonts w:ascii="Times New Roman" w:hAnsi="Times New Roman"/>
          <w:sz w:val="24"/>
          <w:szCs w:val="24"/>
        </w:rPr>
        <w:t xml:space="preserve">TO WAIVE AND RELEASE ANY AND ALL CLAIMS based upon negligence, active or passive with the exception of intentional, wanton or willful misconduct that I may have in the future against any of the </w:t>
      </w:r>
      <w:r w:rsidRPr="00732E0F">
        <w:rPr>
          <w:rFonts w:ascii="Times New Roman" w:hAnsi="Times New Roman"/>
          <w:sz w:val="24"/>
          <w:szCs w:val="24"/>
        </w:rPr>
        <w:lastRenderedPageBreak/>
        <w:t>following named persons or entities and their officers, directors, employees, representatives, agents and volunteers.</w:t>
      </w:r>
    </w:p>
    <w:p w14:paraId="5A5302EA" w14:textId="2D345E50" w:rsidR="00A02A78" w:rsidRPr="00732E0F" w:rsidRDefault="6311C58D" w:rsidP="6311C58D">
      <w:pPr>
        <w:pStyle w:val="ColorfulList-Accent11"/>
        <w:numPr>
          <w:ilvl w:val="1"/>
          <w:numId w:val="17"/>
        </w:numPr>
        <w:spacing w:after="0" w:line="240" w:lineRule="auto"/>
        <w:rPr>
          <w:rFonts w:ascii="Times New Roman" w:hAnsi="Times New Roman"/>
          <w:sz w:val="24"/>
          <w:szCs w:val="24"/>
        </w:rPr>
      </w:pPr>
      <w:r w:rsidRPr="6311C58D">
        <w:rPr>
          <w:rFonts w:ascii="Times New Roman" w:hAnsi="Times New Roman"/>
          <w:i/>
          <w:iCs/>
          <w:sz w:val="24"/>
          <w:szCs w:val="24"/>
        </w:rPr>
        <w:t xml:space="preserve">Project 3C Indigenous Girls </w:t>
      </w:r>
      <w:proofErr w:type="gramStart"/>
      <w:r w:rsidRPr="6311C58D">
        <w:rPr>
          <w:rFonts w:ascii="Times New Roman" w:hAnsi="Times New Roman"/>
          <w:i/>
          <w:iCs/>
          <w:sz w:val="24"/>
          <w:szCs w:val="24"/>
        </w:rPr>
        <w:t>In</w:t>
      </w:r>
      <w:proofErr w:type="gramEnd"/>
      <w:r w:rsidRPr="6311C58D">
        <w:rPr>
          <w:rFonts w:ascii="Times New Roman" w:hAnsi="Times New Roman"/>
          <w:i/>
          <w:iCs/>
          <w:sz w:val="24"/>
          <w:szCs w:val="24"/>
        </w:rPr>
        <w:t xml:space="preserve"> STEM </w:t>
      </w:r>
      <w:r w:rsidRPr="6311C58D">
        <w:rPr>
          <w:rFonts w:ascii="Times New Roman" w:hAnsi="Times New Roman"/>
          <w:sz w:val="24"/>
          <w:szCs w:val="24"/>
        </w:rPr>
        <w:t>Program and Staff</w:t>
      </w:r>
    </w:p>
    <w:p w14:paraId="7C3A6718" w14:textId="77777777" w:rsidR="00A02A78" w:rsidRPr="00732E0F" w:rsidRDefault="00A02A78" w:rsidP="00A02A78">
      <w:pPr>
        <w:pStyle w:val="ColorfulList-Accent11"/>
        <w:numPr>
          <w:ilvl w:val="1"/>
          <w:numId w:val="17"/>
        </w:numPr>
        <w:spacing w:after="0" w:line="240" w:lineRule="auto"/>
        <w:rPr>
          <w:rFonts w:ascii="Times New Roman" w:hAnsi="Times New Roman"/>
          <w:sz w:val="24"/>
          <w:szCs w:val="24"/>
        </w:rPr>
      </w:pPr>
      <w:r w:rsidRPr="00732E0F">
        <w:rPr>
          <w:rFonts w:ascii="Times New Roman" w:hAnsi="Times New Roman"/>
          <w:sz w:val="24"/>
          <w:szCs w:val="24"/>
        </w:rPr>
        <w:t>Southeast American Indian Studies Program</w:t>
      </w:r>
    </w:p>
    <w:p w14:paraId="59684E3C" w14:textId="77777777" w:rsidR="00A02A78" w:rsidRPr="00732E0F" w:rsidRDefault="00A02A78" w:rsidP="00A02A78">
      <w:pPr>
        <w:pStyle w:val="ColorfulList-Accent11"/>
        <w:numPr>
          <w:ilvl w:val="1"/>
          <w:numId w:val="17"/>
        </w:numPr>
        <w:spacing w:after="0" w:line="240" w:lineRule="auto"/>
        <w:rPr>
          <w:rFonts w:ascii="Times New Roman" w:hAnsi="Times New Roman"/>
          <w:sz w:val="24"/>
          <w:szCs w:val="24"/>
        </w:rPr>
      </w:pPr>
      <w:r w:rsidRPr="00732E0F">
        <w:rPr>
          <w:rFonts w:ascii="Times New Roman" w:hAnsi="Times New Roman"/>
          <w:sz w:val="24"/>
          <w:szCs w:val="24"/>
        </w:rPr>
        <w:t>The University of North Carolina at Pembroke</w:t>
      </w:r>
    </w:p>
    <w:p w14:paraId="31126E5D" w14:textId="77777777" w:rsidR="00A02A78" w:rsidRPr="00732E0F" w:rsidRDefault="00A02A78" w:rsidP="00A02A78">
      <w:pPr>
        <w:rPr>
          <w:rFonts w:ascii="Times New Roman" w:hAnsi="Times New Roman"/>
          <w:color w:val="auto"/>
          <w:sz w:val="16"/>
          <w:szCs w:val="16"/>
        </w:rPr>
      </w:pPr>
    </w:p>
    <w:p w14:paraId="12D88464" w14:textId="77777777" w:rsidR="00A02A78" w:rsidRPr="00732E0F" w:rsidRDefault="00A02A78" w:rsidP="00A02A78">
      <w:pPr>
        <w:pStyle w:val="ColorfulList-Accent11"/>
        <w:numPr>
          <w:ilvl w:val="0"/>
          <w:numId w:val="17"/>
        </w:numPr>
        <w:spacing w:after="0" w:line="240" w:lineRule="auto"/>
        <w:rPr>
          <w:rFonts w:ascii="Times New Roman" w:hAnsi="Times New Roman"/>
          <w:sz w:val="24"/>
          <w:szCs w:val="24"/>
        </w:rPr>
      </w:pPr>
      <w:r w:rsidRPr="00732E0F">
        <w:rPr>
          <w:rFonts w:ascii="Times New Roman" w:hAnsi="Times New Roman"/>
          <w:sz w:val="24"/>
          <w:szCs w:val="24"/>
        </w:rPr>
        <w:t>To release UNC Pembroke, their officers, directors, employees, representatives, agents and volunteers, from liability and responsibility, whatsoever, for any claim of action that I, my estate, heirs, executors or assigns may have for any personal injury, property damage or wrongful death arising from this activity whether caused by active or passive negligence of UNC Pembroke or otherwise with the exception of gross negligence. By executing this document, I agree to hold UNC Pembroke harmless for any injury, including, but not limited to, paralysis or permanent disability, or loss of life, which may occur to my child during this activity and/or instruction.</w:t>
      </w:r>
    </w:p>
    <w:p w14:paraId="2DE403A5" w14:textId="77777777" w:rsidR="00A02A78" w:rsidRPr="00732E0F" w:rsidRDefault="00A02A78" w:rsidP="00A02A78">
      <w:pPr>
        <w:rPr>
          <w:rFonts w:ascii="Times New Roman" w:hAnsi="Times New Roman"/>
          <w:color w:val="auto"/>
          <w:sz w:val="16"/>
          <w:szCs w:val="16"/>
        </w:rPr>
      </w:pPr>
    </w:p>
    <w:p w14:paraId="03E0C002" w14:textId="69C3137C" w:rsidR="00A02A78" w:rsidRPr="00732E0F" w:rsidRDefault="6311C58D" w:rsidP="6311C58D">
      <w:pPr>
        <w:pStyle w:val="ColorfulList-Accent11"/>
        <w:numPr>
          <w:ilvl w:val="0"/>
          <w:numId w:val="17"/>
        </w:numPr>
        <w:spacing w:after="0" w:line="240" w:lineRule="auto"/>
        <w:rPr>
          <w:rFonts w:ascii="Times New Roman" w:hAnsi="Times New Roman"/>
          <w:sz w:val="24"/>
          <w:szCs w:val="24"/>
        </w:rPr>
      </w:pPr>
      <w:r w:rsidRPr="6311C58D">
        <w:rPr>
          <w:rFonts w:ascii="Times New Roman" w:hAnsi="Times New Roman"/>
          <w:sz w:val="24"/>
          <w:szCs w:val="24"/>
        </w:rPr>
        <w:t xml:space="preserve">Permission is granted in the agreement for my child to receive emergency medical treatment, if needed, and I certify that there are no limits to my child’s participation in </w:t>
      </w:r>
      <w:r w:rsidRPr="6311C58D">
        <w:rPr>
          <w:rFonts w:ascii="Times New Roman" w:hAnsi="Times New Roman"/>
          <w:i/>
          <w:iCs/>
          <w:sz w:val="24"/>
          <w:szCs w:val="24"/>
        </w:rPr>
        <w:t xml:space="preserve">Project 3C Indigenous Girls </w:t>
      </w:r>
      <w:proofErr w:type="gramStart"/>
      <w:r w:rsidRPr="6311C58D">
        <w:rPr>
          <w:rFonts w:ascii="Times New Roman" w:hAnsi="Times New Roman"/>
          <w:i/>
          <w:iCs/>
          <w:sz w:val="24"/>
          <w:szCs w:val="24"/>
        </w:rPr>
        <w:t>In</w:t>
      </w:r>
      <w:proofErr w:type="gramEnd"/>
      <w:r w:rsidRPr="6311C58D">
        <w:rPr>
          <w:rFonts w:ascii="Times New Roman" w:hAnsi="Times New Roman"/>
          <w:i/>
          <w:iCs/>
          <w:sz w:val="24"/>
          <w:szCs w:val="24"/>
        </w:rPr>
        <w:t xml:space="preserve"> STEM</w:t>
      </w:r>
      <w:r w:rsidRPr="6311C58D">
        <w:rPr>
          <w:rFonts w:ascii="Times New Roman" w:hAnsi="Times New Roman"/>
          <w:sz w:val="24"/>
          <w:szCs w:val="24"/>
        </w:rPr>
        <w:t xml:space="preserve"> activities, except as stated in writing, and included with the Health History/Emergency Medical Information Form, which is attached.</w:t>
      </w:r>
    </w:p>
    <w:p w14:paraId="62431CDC" w14:textId="77777777" w:rsidR="00A02A78" w:rsidRPr="00732E0F" w:rsidRDefault="00A02A78" w:rsidP="00A02A78">
      <w:pPr>
        <w:rPr>
          <w:rFonts w:ascii="Times New Roman" w:hAnsi="Times New Roman"/>
          <w:color w:val="auto"/>
          <w:sz w:val="16"/>
          <w:szCs w:val="16"/>
        </w:rPr>
      </w:pPr>
    </w:p>
    <w:p w14:paraId="15B0B6DC" w14:textId="3D8ACD79" w:rsidR="00A02A78" w:rsidRPr="00732E0F" w:rsidRDefault="6311C58D" w:rsidP="6311C58D">
      <w:pPr>
        <w:pStyle w:val="ColorfulList-Accent11"/>
        <w:numPr>
          <w:ilvl w:val="0"/>
          <w:numId w:val="17"/>
        </w:numPr>
        <w:spacing w:after="0" w:line="240" w:lineRule="auto"/>
        <w:rPr>
          <w:rFonts w:ascii="Times New Roman" w:hAnsi="Times New Roman"/>
          <w:sz w:val="24"/>
          <w:szCs w:val="24"/>
        </w:rPr>
      </w:pPr>
      <w:r w:rsidRPr="6311C58D">
        <w:rPr>
          <w:rFonts w:ascii="Times New Roman" w:hAnsi="Times New Roman"/>
          <w:sz w:val="24"/>
          <w:szCs w:val="24"/>
        </w:rPr>
        <w:t xml:space="preserve">I understand and acknowledge that the </w:t>
      </w:r>
      <w:r w:rsidRPr="6311C58D">
        <w:rPr>
          <w:rFonts w:ascii="Times New Roman" w:hAnsi="Times New Roman"/>
          <w:i/>
          <w:iCs/>
          <w:sz w:val="24"/>
          <w:szCs w:val="24"/>
        </w:rPr>
        <w:t xml:space="preserve">Project 3C Indigenous Girls </w:t>
      </w:r>
      <w:proofErr w:type="gramStart"/>
      <w:r w:rsidRPr="6311C58D">
        <w:rPr>
          <w:rFonts w:ascii="Times New Roman" w:hAnsi="Times New Roman"/>
          <w:i/>
          <w:iCs/>
          <w:sz w:val="24"/>
          <w:szCs w:val="24"/>
        </w:rPr>
        <w:t>In</w:t>
      </w:r>
      <w:proofErr w:type="gramEnd"/>
      <w:r w:rsidRPr="6311C58D">
        <w:rPr>
          <w:rFonts w:ascii="Times New Roman" w:hAnsi="Times New Roman"/>
          <w:i/>
          <w:iCs/>
          <w:sz w:val="24"/>
          <w:szCs w:val="24"/>
        </w:rPr>
        <w:t xml:space="preserve"> STEM</w:t>
      </w:r>
      <w:r w:rsidRPr="6311C58D">
        <w:rPr>
          <w:rFonts w:ascii="Times New Roman" w:hAnsi="Times New Roman"/>
          <w:sz w:val="24"/>
          <w:szCs w:val="24"/>
        </w:rPr>
        <w:t xml:space="preserve"> does not offer any medical insurance to protect against injuries, makes no claims to do so, and has no responsibility for any medical expenses incurred. I understand that each participant must assume the risk, and any related financial responsibility that could result from participation in any of these activities. I agree to assume any risk and financial responsibility.</w:t>
      </w:r>
    </w:p>
    <w:p w14:paraId="49E398E2" w14:textId="77777777" w:rsidR="00A02A78" w:rsidRPr="00732E0F" w:rsidRDefault="00A02A78" w:rsidP="00A02A78">
      <w:pPr>
        <w:rPr>
          <w:rFonts w:ascii="Times New Roman" w:hAnsi="Times New Roman"/>
          <w:color w:val="auto"/>
          <w:sz w:val="16"/>
          <w:szCs w:val="16"/>
        </w:rPr>
      </w:pPr>
    </w:p>
    <w:p w14:paraId="3CFDD6F1" w14:textId="77777777" w:rsidR="00A02A78" w:rsidRPr="00732E0F" w:rsidRDefault="00A02A78" w:rsidP="00A02A78">
      <w:pPr>
        <w:pStyle w:val="ColorfulList-Accent11"/>
        <w:numPr>
          <w:ilvl w:val="0"/>
          <w:numId w:val="17"/>
        </w:numPr>
        <w:spacing w:after="0" w:line="240" w:lineRule="auto"/>
        <w:rPr>
          <w:rFonts w:ascii="Times New Roman" w:hAnsi="Times New Roman"/>
          <w:sz w:val="24"/>
          <w:szCs w:val="24"/>
        </w:rPr>
      </w:pPr>
      <w:r w:rsidRPr="00732E0F">
        <w:rPr>
          <w:rFonts w:ascii="Times New Roman" w:hAnsi="Times New Roman"/>
          <w:sz w:val="24"/>
          <w:szCs w:val="24"/>
        </w:rPr>
        <w:t>By entering into this agreement, I am not relying on any oral or written representation or statements made by UNC Pembroke, other than what is set forth in this agreement. I further agree that this Agreement shall be governed by and interpreted in accordance with the laws of the State of North Carolina, United States of America.</w:t>
      </w:r>
    </w:p>
    <w:p w14:paraId="16287F21" w14:textId="77777777" w:rsidR="00A02A78" w:rsidRPr="00732E0F" w:rsidRDefault="00A02A78" w:rsidP="00A02A78">
      <w:pPr>
        <w:rPr>
          <w:rFonts w:ascii="Times New Roman" w:hAnsi="Times New Roman"/>
          <w:color w:val="auto"/>
          <w:sz w:val="16"/>
          <w:szCs w:val="16"/>
        </w:rPr>
      </w:pPr>
    </w:p>
    <w:p w14:paraId="4FA448B3" w14:textId="77777777" w:rsidR="00A02A78" w:rsidRPr="00732E0F" w:rsidRDefault="00A02A78" w:rsidP="00A02A78">
      <w:pPr>
        <w:pStyle w:val="ColorfulList-Accent11"/>
        <w:numPr>
          <w:ilvl w:val="0"/>
          <w:numId w:val="17"/>
        </w:numPr>
        <w:spacing w:after="0" w:line="240" w:lineRule="auto"/>
        <w:rPr>
          <w:rFonts w:ascii="Times New Roman" w:hAnsi="Times New Roman"/>
          <w:sz w:val="24"/>
          <w:szCs w:val="24"/>
        </w:rPr>
      </w:pPr>
      <w:r w:rsidRPr="00732E0F">
        <w:rPr>
          <w:rFonts w:ascii="Times New Roman" w:hAnsi="Times New Roman"/>
          <w:sz w:val="24"/>
          <w:szCs w:val="24"/>
        </w:rPr>
        <w:t>If any provision of this release is found to be unenforceable or invalid, that provision shall be severed from this contract. The remainder of this contract will then be construed as though the unenforceable provision had never been contained in this document.</w:t>
      </w:r>
    </w:p>
    <w:p w14:paraId="5BE93A62" w14:textId="77777777" w:rsidR="00A02A78" w:rsidRPr="00732E0F" w:rsidRDefault="00A02A78" w:rsidP="00A02A78">
      <w:pPr>
        <w:rPr>
          <w:rFonts w:ascii="Times New Roman" w:hAnsi="Times New Roman"/>
          <w:color w:val="auto"/>
          <w:sz w:val="12"/>
          <w:szCs w:val="12"/>
        </w:rPr>
      </w:pPr>
    </w:p>
    <w:p w14:paraId="78542E88" w14:textId="49402AB7" w:rsidR="00A02A78" w:rsidRPr="00732E0F" w:rsidRDefault="6311C58D" w:rsidP="6311C58D">
      <w:pPr>
        <w:rPr>
          <w:rFonts w:ascii="Times New Roman" w:hAnsi="Times New Roman"/>
          <w:color w:val="auto"/>
          <w:sz w:val="24"/>
          <w:szCs w:val="24"/>
        </w:rPr>
      </w:pPr>
      <w:r w:rsidRPr="6311C58D">
        <w:rPr>
          <w:rFonts w:ascii="Times New Roman" w:hAnsi="Times New Roman"/>
          <w:color w:val="auto"/>
          <w:sz w:val="24"/>
          <w:szCs w:val="24"/>
        </w:rPr>
        <w:t xml:space="preserve">I hereby authorize the director, assistants, or other persons responsible for my child’s care to act on my behalf, according to their best judgment, for said minor in any emergency requiring medical attention, and I hereby waive and release the </w:t>
      </w:r>
      <w:r w:rsidRPr="6311C58D">
        <w:rPr>
          <w:rFonts w:ascii="Times New Roman" w:hAnsi="Times New Roman"/>
          <w:i/>
          <w:iCs/>
          <w:color w:val="auto"/>
          <w:sz w:val="24"/>
          <w:szCs w:val="24"/>
        </w:rPr>
        <w:t>Project 3C Indigenous Girls In STEM</w:t>
      </w:r>
      <w:r w:rsidRPr="6311C58D">
        <w:rPr>
          <w:rFonts w:ascii="Times New Roman" w:hAnsi="Times New Roman"/>
          <w:color w:val="auto"/>
          <w:sz w:val="24"/>
          <w:szCs w:val="24"/>
        </w:rPr>
        <w:t>, staff, the Southeast American Indian Studies Program, and UNC Pembroke of all liability for any illness or injuries incurred while at, or in transit to and from the program.</w:t>
      </w:r>
    </w:p>
    <w:p w14:paraId="384BA73E" w14:textId="77777777" w:rsidR="00A02A78" w:rsidRPr="00732E0F" w:rsidRDefault="00A02A78" w:rsidP="00A02A78">
      <w:pPr>
        <w:rPr>
          <w:rFonts w:ascii="Times New Roman" w:hAnsi="Times New Roman"/>
          <w:color w:val="auto"/>
          <w:sz w:val="24"/>
          <w:szCs w:val="24"/>
        </w:rPr>
      </w:pPr>
    </w:p>
    <w:p w14:paraId="34B3F2EB" w14:textId="77777777" w:rsidR="00A02A78" w:rsidRPr="00732E0F" w:rsidRDefault="00A02A78" w:rsidP="00A02A78">
      <w:pPr>
        <w:rPr>
          <w:rFonts w:ascii="Times New Roman" w:hAnsi="Times New Roman"/>
          <w:color w:val="auto"/>
          <w:sz w:val="12"/>
          <w:szCs w:val="12"/>
        </w:rPr>
      </w:pPr>
    </w:p>
    <w:p w14:paraId="7D34F5C7" w14:textId="77777777" w:rsidR="00A02A78" w:rsidRPr="00732E0F" w:rsidRDefault="00A02A78" w:rsidP="00A02A78">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p>
    <w:p w14:paraId="6E5BB907" w14:textId="77777777" w:rsidR="00A02A78" w:rsidRPr="00732E0F" w:rsidRDefault="00A02A78" w:rsidP="00A02A78">
      <w:pPr>
        <w:pStyle w:val="MediumGrid21"/>
        <w:rPr>
          <w:rFonts w:ascii="Times New Roman" w:hAnsi="Times New Roman"/>
          <w:sz w:val="24"/>
          <w:szCs w:val="24"/>
        </w:rPr>
      </w:pPr>
      <w:r w:rsidRPr="00732E0F">
        <w:rPr>
          <w:rFonts w:ascii="Times New Roman" w:hAnsi="Times New Roman"/>
          <w:sz w:val="24"/>
          <w:szCs w:val="24"/>
        </w:rPr>
        <w:t>Parent/Guardian’s Signature</w:t>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t xml:space="preserve">   Date</w:t>
      </w:r>
    </w:p>
    <w:p w14:paraId="0B4020A7" w14:textId="77777777" w:rsidR="00A02A78" w:rsidRPr="00732E0F" w:rsidRDefault="00A02A78" w:rsidP="00A02A78">
      <w:pPr>
        <w:pStyle w:val="MediumGrid21"/>
        <w:rPr>
          <w:rFonts w:ascii="Times New Roman" w:hAnsi="Times New Roman"/>
          <w:sz w:val="12"/>
          <w:szCs w:val="12"/>
        </w:rPr>
      </w:pPr>
    </w:p>
    <w:p w14:paraId="1D7B270A" w14:textId="77777777" w:rsidR="00A02A78" w:rsidRPr="00732E0F" w:rsidRDefault="00A02A78" w:rsidP="00A02A78">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p>
    <w:p w14:paraId="158DDA11" w14:textId="77777777" w:rsidR="00A02A78" w:rsidRPr="00732E0F" w:rsidRDefault="00A02A78" w:rsidP="00A02A78">
      <w:pPr>
        <w:pStyle w:val="MediumGrid21"/>
        <w:rPr>
          <w:rFonts w:ascii="Times New Roman" w:hAnsi="Times New Roman"/>
          <w:sz w:val="24"/>
          <w:szCs w:val="24"/>
        </w:rPr>
      </w:pPr>
      <w:r w:rsidRPr="00732E0F">
        <w:rPr>
          <w:rFonts w:ascii="Times New Roman" w:hAnsi="Times New Roman"/>
          <w:sz w:val="24"/>
          <w:szCs w:val="24"/>
        </w:rPr>
        <w:t>Parent/Guardian’s Printed Name</w:t>
      </w:r>
    </w:p>
    <w:p w14:paraId="4F904CB7" w14:textId="77777777" w:rsidR="00A02A78" w:rsidRPr="00732E0F" w:rsidRDefault="00A02A78" w:rsidP="00A02A78">
      <w:pPr>
        <w:pStyle w:val="MediumGrid21"/>
        <w:rPr>
          <w:rFonts w:ascii="Times New Roman" w:hAnsi="Times New Roman"/>
          <w:sz w:val="24"/>
          <w:szCs w:val="24"/>
        </w:rPr>
      </w:pPr>
    </w:p>
    <w:p w14:paraId="06971CD3" w14:textId="77777777" w:rsidR="00816427" w:rsidRPr="00732E0F" w:rsidRDefault="00816427" w:rsidP="00816427">
      <w:pPr>
        <w:pStyle w:val="MediumGrid21"/>
        <w:rPr>
          <w:rFonts w:ascii="Times New Roman" w:hAnsi="Times New Roman"/>
          <w:b/>
          <w:sz w:val="28"/>
          <w:szCs w:val="28"/>
        </w:rPr>
      </w:pPr>
    </w:p>
    <w:p w14:paraId="1CA05AEE" w14:textId="77777777" w:rsidR="00816427" w:rsidRPr="00732E0F" w:rsidRDefault="00816427" w:rsidP="00816427">
      <w:pPr>
        <w:pStyle w:val="MediumGrid21"/>
        <w:jc w:val="center"/>
        <w:rPr>
          <w:rFonts w:ascii="Times New Roman" w:hAnsi="Times New Roman"/>
          <w:b/>
          <w:sz w:val="28"/>
          <w:szCs w:val="28"/>
        </w:rPr>
      </w:pPr>
      <w:r w:rsidRPr="00732E0F">
        <w:rPr>
          <w:rFonts w:ascii="Times New Roman" w:hAnsi="Times New Roman"/>
          <w:b/>
          <w:sz w:val="28"/>
          <w:szCs w:val="28"/>
        </w:rPr>
        <w:br w:type="page"/>
      </w:r>
      <w:r w:rsidRPr="00732E0F">
        <w:rPr>
          <w:rFonts w:ascii="Times New Roman" w:hAnsi="Times New Roman"/>
          <w:b/>
          <w:sz w:val="28"/>
          <w:szCs w:val="28"/>
        </w:rPr>
        <w:lastRenderedPageBreak/>
        <w:t>Health History/Emergency Medical Information Form</w:t>
      </w:r>
    </w:p>
    <w:p w14:paraId="2A1F701D" w14:textId="77777777" w:rsidR="00816427" w:rsidRPr="00732E0F" w:rsidRDefault="00816427" w:rsidP="00816427">
      <w:pPr>
        <w:pStyle w:val="MediumGrid21"/>
        <w:rPr>
          <w:rFonts w:ascii="Times New Roman" w:hAnsi="Times New Roman"/>
          <w:sz w:val="24"/>
          <w:szCs w:val="24"/>
        </w:rPr>
      </w:pPr>
    </w:p>
    <w:p w14:paraId="0DCEDEC1" w14:textId="77777777" w:rsidR="00816427" w:rsidRPr="00732E0F" w:rsidRDefault="00816427" w:rsidP="0081642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 xml:space="preserve">Student’s Full Name: </w:t>
      </w:r>
      <w:r w:rsidRPr="00732E0F">
        <w:rPr>
          <w:rFonts w:ascii="Times New Roman" w:hAnsi="Times New Roman"/>
          <w:sz w:val="24"/>
          <w:szCs w:val="24"/>
        </w:rPr>
        <w:tab/>
      </w:r>
    </w:p>
    <w:p w14:paraId="03EFCA41" w14:textId="77777777" w:rsidR="00816427" w:rsidRPr="00732E0F" w:rsidRDefault="00816427" w:rsidP="00816427">
      <w:pPr>
        <w:pStyle w:val="MediumGrid21"/>
        <w:tabs>
          <w:tab w:val="left" w:leader="underscore" w:pos="9360"/>
        </w:tabs>
        <w:rPr>
          <w:rFonts w:ascii="Times New Roman" w:hAnsi="Times New Roman"/>
          <w:sz w:val="24"/>
          <w:szCs w:val="24"/>
        </w:rPr>
      </w:pPr>
    </w:p>
    <w:p w14:paraId="23B91DB8" w14:textId="77777777" w:rsidR="00816427" w:rsidRPr="00732E0F" w:rsidRDefault="00816427" w:rsidP="00532237">
      <w:pPr>
        <w:pStyle w:val="MediumGrid21"/>
        <w:ind w:left="360"/>
        <w:rPr>
          <w:rFonts w:ascii="Times New Roman" w:hAnsi="Times New Roman"/>
          <w:sz w:val="24"/>
          <w:szCs w:val="24"/>
        </w:rPr>
      </w:pPr>
      <w:r w:rsidRPr="00732E0F">
        <w:rPr>
          <w:rFonts w:ascii="Times New Roman" w:hAnsi="Times New Roman"/>
          <w:sz w:val="24"/>
          <w:szCs w:val="24"/>
        </w:rPr>
        <w:t>Are there any special needs or accommodations required? _____ Yes     _____ No</w:t>
      </w:r>
    </w:p>
    <w:p w14:paraId="0B407581" w14:textId="77777777" w:rsidR="00816427" w:rsidRPr="00732E0F" w:rsidRDefault="00816427" w:rsidP="00532237">
      <w:pPr>
        <w:pStyle w:val="MediumGrid21"/>
        <w:tabs>
          <w:tab w:val="left" w:leader="underscore" w:pos="9360"/>
        </w:tabs>
        <w:ind w:left="1080"/>
        <w:rPr>
          <w:rFonts w:ascii="Times New Roman" w:hAnsi="Times New Roman"/>
          <w:sz w:val="24"/>
          <w:szCs w:val="24"/>
        </w:rPr>
      </w:pPr>
      <w:r w:rsidRPr="00732E0F">
        <w:rPr>
          <w:rFonts w:ascii="Times New Roman" w:hAnsi="Times New Roman"/>
          <w:sz w:val="24"/>
          <w:szCs w:val="24"/>
        </w:rPr>
        <w:t xml:space="preserve">If yes, please specify: </w:t>
      </w:r>
      <w:r w:rsidRPr="00732E0F">
        <w:rPr>
          <w:rFonts w:ascii="Times New Roman" w:hAnsi="Times New Roman"/>
          <w:sz w:val="24"/>
          <w:szCs w:val="24"/>
        </w:rPr>
        <w:tab/>
      </w:r>
    </w:p>
    <w:p w14:paraId="5F96A722" w14:textId="77777777" w:rsidR="00816427" w:rsidRPr="00732E0F" w:rsidRDefault="00816427" w:rsidP="00816427">
      <w:pPr>
        <w:pStyle w:val="MediumGrid21"/>
        <w:tabs>
          <w:tab w:val="left" w:leader="underscore" w:pos="9360"/>
        </w:tabs>
        <w:rPr>
          <w:rFonts w:ascii="Times New Roman" w:hAnsi="Times New Roman"/>
          <w:sz w:val="24"/>
          <w:szCs w:val="24"/>
        </w:rPr>
      </w:pPr>
    </w:p>
    <w:p w14:paraId="31662702" w14:textId="77777777" w:rsidR="00816427" w:rsidRPr="00732E0F" w:rsidRDefault="00816427" w:rsidP="00532237">
      <w:pPr>
        <w:pStyle w:val="MediumGrid21"/>
        <w:tabs>
          <w:tab w:val="left" w:leader="underscore" w:pos="9360"/>
        </w:tabs>
        <w:ind w:left="360"/>
        <w:rPr>
          <w:rFonts w:ascii="Times New Roman" w:hAnsi="Times New Roman"/>
          <w:sz w:val="24"/>
          <w:szCs w:val="24"/>
        </w:rPr>
      </w:pPr>
      <w:r w:rsidRPr="00732E0F">
        <w:rPr>
          <w:rFonts w:ascii="Times New Roman" w:hAnsi="Times New Roman"/>
          <w:sz w:val="24"/>
          <w:szCs w:val="24"/>
        </w:rPr>
        <w:t>Are there any activities to be limited as recommended by student’s physician? _____ Yes     _____ No</w:t>
      </w:r>
    </w:p>
    <w:p w14:paraId="5BFF31B6" w14:textId="77777777" w:rsidR="00816427" w:rsidRPr="00732E0F" w:rsidRDefault="00732E0F" w:rsidP="00816427">
      <w:pPr>
        <w:pStyle w:val="MediumGrid21"/>
        <w:numPr>
          <w:ilvl w:val="1"/>
          <w:numId w:val="15"/>
        </w:numPr>
        <w:tabs>
          <w:tab w:val="left" w:leader="underscore" w:pos="9360"/>
        </w:tabs>
        <w:rPr>
          <w:rFonts w:ascii="Times New Roman" w:hAnsi="Times New Roman"/>
          <w:sz w:val="24"/>
          <w:szCs w:val="24"/>
        </w:rPr>
      </w:pPr>
      <w:r>
        <w:rPr>
          <w:rFonts w:ascii="Times New Roman" w:hAnsi="Times New Roman"/>
          <w:sz w:val="24"/>
          <w:szCs w:val="24"/>
        </w:rPr>
        <w:t xml:space="preserve">                      </w:t>
      </w:r>
      <w:r w:rsidR="00816427" w:rsidRPr="00732E0F">
        <w:rPr>
          <w:rFonts w:ascii="Times New Roman" w:hAnsi="Times New Roman"/>
          <w:sz w:val="24"/>
          <w:szCs w:val="24"/>
        </w:rPr>
        <w:t xml:space="preserve">If yes, please specify: </w:t>
      </w:r>
      <w:r w:rsidR="00816427" w:rsidRPr="00732E0F">
        <w:rPr>
          <w:rFonts w:ascii="Times New Roman" w:hAnsi="Times New Roman"/>
          <w:sz w:val="24"/>
          <w:szCs w:val="24"/>
        </w:rPr>
        <w:tab/>
      </w:r>
    </w:p>
    <w:p w14:paraId="5B95CD12" w14:textId="77777777" w:rsidR="00816427" w:rsidRPr="00732E0F" w:rsidRDefault="00816427" w:rsidP="00816427">
      <w:pPr>
        <w:pStyle w:val="MediumGrid21"/>
        <w:tabs>
          <w:tab w:val="left" w:leader="underscore" w:pos="9360"/>
        </w:tabs>
        <w:rPr>
          <w:rFonts w:ascii="Times New Roman" w:hAnsi="Times New Roman"/>
          <w:sz w:val="24"/>
          <w:szCs w:val="24"/>
        </w:rPr>
      </w:pPr>
    </w:p>
    <w:p w14:paraId="7A833EF5" w14:textId="77777777" w:rsidR="00816427" w:rsidRPr="00732E0F" w:rsidRDefault="00816427" w:rsidP="0053223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Any allergies? _____ Yes     _____ No</w:t>
      </w:r>
    </w:p>
    <w:p w14:paraId="6BD12E16" w14:textId="77777777" w:rsidR="00816427" w:rsidRPr="00732E0F" w:rsidRDefault="00732E0F" w:rsidP="00816427">
      <w:pPr>
        <w:pStyle w:val="MediumGrid21"/>
        <w:numPr>
          <w:ilvl w:val="1"/>
          <w:numId w:val="15"/>
        </w:numPr>
        <w:tabs>
          <w:tab w:val="left" w:leader="underscore" w:pos="9360"/>
        </w:tabs>
        <w:rPr>
          <w:rFonts w:ascii="Times New Roman" w:hAnsi="Times New Roman"/>
          <w:sz w:val="24"/>
          <w:szCs w:val="24"/>
        </w:rPr>
      </w:pPr>
      <w:r>
        <w:rPr>
          <w:rFonts w:ascii="Times New Roman" w:hAnsi="Times New Roman"/>
          <w:sz w:val="24"/>
          <w:szCs w:val="24"/>
        </w:rPr>
        <w:t xml:space="preserve">                      </w:t>
      </w:r>
      <w:r w:rsidR="00816427" w:rsidRPr="00732E0F">
        <w:rPr>
          <w:rFonts w:ascii="Times New Roman" w:hAnsi="Times New Roman"/>
          <w:sz w:val="24"/>
          <w:szCs w:val="24"/>
        </w:rPr>
        <w:t xml:space="preserve">If yes, please specify: </w:t>
      </w:r>
      <w:r w:rsidR="00816427" w:rsidRPr="00732E0F">
        <w:rPr>
          <w:rFonts w:ascii="Times New Roman" w:hAnsi="Times New Roman"/>
          <w:sz w:val="24"/>
          <w:szCs w:val="24"/>
        </w:rPr>
        <w:tab/>
      </w:r>
    </w:p>
    <w:p w14:paraId="5220BBB2" w14:textId="77777777" w:rsidR="00816427" w:rsidRPr="00732E0F" w:rsidRDefault="00816427" w:rsidP="00816427">
      <w:pPr>
        <w:pStyle w:val="MediumGrid21"/>
        <w:tabs>
          <w:tab w:val="left" w:leader="underscore" w:pos="9360"/>
        </w:tabs>
        <w:rPr>
          <w:rFonts w:ascii="Times New Roman" w:hAnsi="Times New Roman"/>
          <w:sz w:val="24"/>
          <w:szCs w:val="24"/>
        </w:rPr>
      </w:pPr>
    </w:p>
    <w:p w14:paraId="65AF6B00" w14:textId="77777777" w:rsidR="00816427" w:rsidRPr="00732E0F" w:rsidRDefault="00816427" w:rsidP="0053223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 xml:space="preserve">Allergic Reactions: </w:t>
      </w:r>
      <w:r w:rsidRPr="00732E0F">
        <w:rPr>
          <w:rFonts w:ascii="Times New Roman" w:hAnsi="Times New Roman"/>
          <w:sz w:val="24"/>
          <w:szCs w:val="24"/>
        </w:rPr>
        <w:tab/>
      </w:r>
    </w:p>
    <w:p w14:paraId="13CB595B" w14:textId="77777777" w:rsidR="00816427" w:rsidRPr="00732E0F" w:rsidRDefault="00816427" w:rsidP="00816427">
      <w:pPr>
        <w:pStyle w:val="MediumGrid21"/>
        <w:tabs>
          <w:tab w:val="left" w:leader="underscore" w:pos="9360"/>
        </w:tabs>
        <w:rPr>
          <w:rFonts w:ascii="Times New Roman" w:hAnsi="Times New Roman"/>
          <w:sz w:val="24"/>
          <w:szCs w:val="24"/>
        </w:rPr>
      </w:pPr>
    </w:p>
    <w:p w14:paraId="288EA581" w14:textId="77777777" w:rsidR="00816427" w:rsidRPr="00732E0F" w:rsidRDefault="00816427" w:rsidP="0053223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Any prescribed medication being taken? _____ Yes     _____ No</w:t>
      </w:r>
    </w:p>
    <w:p w14:paraId="6130297B" w14:textId="77777777" w:rsidR="00816427" w:rsidRPr="00732E0F" w:rsidRDefault="00732E0F" w:rsidP="00816427">
      <w:pPr>
        <w:pStyle w:val="MediumGrid21"/>
        <w:numPr>
          <w:ilvl w:val="1"/>
          <w:numId w:val="15"/>
        </w:numPr>
        <w:tabs>
          <w:tab w:val="left" w:leader="underscore" w:pos="9360"/>
        </w:tabs>
        <w:rPr>
          <w:rFonts w:ascii="Times New Roman" w:hAnsi="Times New Roman"/>
          <w:sz w:val="24"/>
          <w:szCs w:val="24"/>
        </w:rPr>
      </w:pPr>
      <w:r>
        <w:rPr>
          <w:rFonts w:ascii="Times New Roman" w:hAnsi="Times New Roman"/>
          <w:sz w:val="24"/>
          <w:szCs w:val="24"/>
        </w:rPr>
        <w:t xml:space="preserve">                      </w:t>
      </w:r>
      <w:r w:rsidR="00816427" w:rsidRPr="00732E0F">
        <w:rPr>
          <w:rFonts w:ascii="Times New Roman" w:hAnsi="Times New Roman"/>
          <w:sz w:val="24"/>
          <w:szCs w:val="24"/>
        </w:rPr>
        <w:t xml:space="preserve">If yes, please specify: </w:t>
      </w:r>
      <w:r w:rsidR="00816427" w:rsidRPr="00732E0F">
        <w:rPr>
          <w:rFonts w:ascii="Times New Roman" w:hAnsi="Times New Roman"/>
          <w:sz w:val="24"/>
          <w:szCs w:val="24"/>
        </w:rPr>
        <w:tab/>
      </w:r>
    </w:p>
    <w:p w14:paraId="6D9C8D39" w14:textId="77777777" w:rsidR="00816427" w:rsidRPr="00732E0F" w:rsidRDefault="00816427" w:rsidP="00816427">
      <w:pPr>
        <w:pStyle w:val="MediumGrid21"/>
        <w:tabs>
          <w:tab w:val="left" w:leader="underscore" w:pos="9360"/>
        </w:tabs>
        <w:rPr>
          <w:rFonts w:ascii="Times New Roman" w:hAnsi="Times New Roman"/>
          <w:sz w:val="24"/>
          <w:szCs w:val="24"/>
        </w:rPr>
      </w:pPr>
    </w:p>
    <w:p w14:paraId="4B9ED37A" w14:textId="77777777" w:rsidR="00816427" w:rsidRPr="00732E0F" w:rsidRDefault="00816427" w:rsidP="0053223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Any food/dietary restriction? _____ Yes     _____ No</w:t>
      </w:r>
    </w:p>
    <w:p w14:paraId="6246A1F0" w14:textId="77777777" w:rsidR="00816427" w:rsidRPr="00732E0F" w:rsidRDefault="00732E0F" w:rsidP="00816427">
      <w:pPr>
        <w:pStyle w:val="MediumGrid21"/>
        <w:numPr>
          <w:ilvl w:val="1"/>
          <w:numId w:val="15"/>
        </w:numPr>
        <w:tabs>
          <w:tab w:val="left" w:leader="underscore" w:pos="9360"/>
        </w:tabs>
        <w:rPr>
          <w:rFonts w:ascii="Times New Roman" w:hAnsi="Times New Roman"/>
          <w:sz w:val="24"/>
          <w:szCs w:val="24"/>
        </w:rPr>
      </w:pPr>
      <w:r>
        <w:rPr>
          <w:rFonts w:ascii="Times New Roman" w:hAnsi="Times New Roman"/>
          <w:sz w:val="24"/>
          <w:szCs w:val="24"/>
        </w:rPr>
        <w:t xml:space="preserve">                      </w:t>
      </w:r>
      <w:r w:rsidR="00816427" w:rsidRPr="00732E0F">
        <w:rPr>
          <w:rFonts w:ascii="Times New Roman" w:hAnsi="Times New Roman"/>
          <w:sz w:val="24"/>
          <w:szCs w:val="24"/>
        </w:rPr>
        <w:t xml:space="preserve">If yes, please specify: </w:t>
      </w:r>
      <w:r w:rsidR="00816427" w:rsidRPr="00732E0F">
        <w:rPr>
          <w:rFonts w:ascii="Times New Roman" w:hAnsi="Times New Roman"/>
          <w:sz w:val="24"/>
          <w:szCs w:val="24"/>
        </w:rPr>
        <w:tab/>
      </w:r>
    </w:p>
    <w:p w14:paraId="675E05EE" w14:textId="77777777" w:rsidR="00816427" w:rsidRPr="00732E0F" w:rsidRDefault="00816427" w:rsidP="00816427">
      <w:pPr>
        <w:pStyle w:val="MediumGrid21"/>
        <w:tabs>
          <w:tab w:val="left" w:leader="underscore" w:pos="9360"/>
        </w:tabs>
        <w:rPr>
          <w:rFonts w:ascii="Times New Roman" w:hAnsi="Times New Roman"/>
          <w:sz w:val="24"/>
          <w:szCs w:val="24"/>
        </w:rPr>
      </w:pPr>
    </w:p>
    <w:p w14:paraId="2313C8FA" w14:textId="77777777" w:rsidR="00816427" w:rsidRPr="00732E0F" w:rsidRDefault="00816427" w:rsidP="00532237">
      <w:pPr>
        <w:pStyle w:val="MediumGrid21"/>
        <w:tabs>
          <w:tab w:val="left" w:leader="underscore" w:pos="9360"/>
        </w:tabs>
        <w:rPr>
          <w:rFonts w:ascii="Times New Roman" w:hAnsi="Times New Roman"/>
          <w:sz w:val="24"/>
          <w:szCs w:val="24"/>
        </w:rPr>
      </w:pPr>
      <w:r w:rsidRPr="00732E0F">
        <w:rPr>
          <w:rFonts w:ascii="Times New Roman" w:hAnsi="Times New Roman"/>
          <w:sz w:val="24"/>
          <w:szCs w:val="24"/>
        </w:rPr>
        <w:t xml:space="preserve">Date of last tetanus shot: </w:t>
      </w:r>
      <w:r w:rsidRPr="00732E0F">
        <w:rPr>
          <w:rFonts w:ascii="Times New Roman" w:hAnsi="Times New Roman"/>
          <w:sz w:val="24"/>
          <w:szCs w:val="24"/>
        </w:rPr>
        <w:tab/>
      </w:r>
    </w:p>
    <w:p w14:paraId="2FC17F8B" w14:textId="77777777" w:rsidR="00816427" w:rsidRPr="00732E0F" w:rsidRDefault="00816427" w:rsidP="00816427">
      <w:pPr>
        <w:tabs>
          <w:tab w:val="left" w:leader="underscore" w:pos="9360"/>
        </w:tabs>
        <w:rPr>
          <w:rFonts w:ascii="Times New Roman" w:hAnsi="Times New Roman"/>
          <w:color w:val="auto"/>
          <w:sz w:val="24"/>
          <w:szCs w:val="24"/>
        </w:rPr>
      </w:pPr>
    </w:p>
    <w:p w14:paraId="33FFFB00" w14:textId="77777777" w:rsidR="00816427" w:rsidRPr="00732E0F" w:rsidRDefault="00816427" w:rsidP="00532237">
      <w:pPr>
        <w:pStyle w:val="ColorfulList-Accent11"/>
        <w:tabs>
          <w:tab w:val="left" w:leader="underscore" w:pos="9360"/>
        </w:tabs>
        <w:spacing w:after="0" w:line="240" w:lineRule="auto"/>
        <w:ind w:left="0"/>
        <w:rPr>
          <w:rFonts w:ascii="Times New Roman" w:hAnsi="Times New Roman"/>
          <w:sz w:val="24"/>
          <w:szCs w:val="24"/>
        </w:rPr>
      </w:pPr>
      <w:r w:rsidRPr="00732E0F">
        <w:rPr>
          <w:rFonts w:ascii="Times New Roman" w:hAnsi="Times New Roman"/>
          <w:sz w:val="24"/>
          <w:szCs w:val="24"/>
        </w:rPr>
        <w:t xml:space="preserve">Past illness or other information that would be useful in the event treatment is necessary: </w:t>
      </w:r>
      <w:r w:rsidRPr="00732E0F">
        <w:rPr>
          <w:rFonts w:ascii="Times New Roman" w:hAnsi="Times New Roman"/>
          <w:sz w:val="24"/>
          <w:szCs w:val="24"/>
        </w:rPr>
        <w:tab/>
      </w:r>
    </w:p>
    <w:p w14:paraId="0A4F7224" w14:textId="77777777" w:rsidR="00816427" w:rsidRPr="00732E0F" w:rsidRDefault="00816427" w:rsidP="00816427">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r>
    </w:p>
    <w:p w14:paraId="5AE48A43" w14:textId="77777777" w:rsidR="00816427" w:rsidRPr="00732E0F" w:rsidRDefault="00816427" w:rsidP="00816427">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r>
    </w:p>
    <w:p w14:paraId="50F40DEB" w14:textId="77777777" w:rsidR="00816427" w:rsidRPr="00732E0F" w:rsidRDefault="00816427" w:rsidP="00816427">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r>
    </w:p>
    <w:p w14:paraId="77A52294" w14:textId="77777777" w:rsidR="00816427" w:rsidRPr="00732E0F" w:rsidRDefault="00816427" w:rsidP="00816427">
      <w:pPr>
        <w:tabs>
          <w:tab w:val="left" w:leader="underscore" w:pos="9360"/>
        </w:tabs>
        <w:rPr>
          <w:rFonts w:ascii="Times New Roman" w:hAnsi="Times New Roman"/>
          <w:color w:val="auto"/>
          <w:sz w:val="24"/>
          <w:szCs w:val="24"/>
        </w:rPr>
      </w:pPr>
      <w:r w:rsidRPr="00732E0F">
        <w:rPr>
          <w:rFonts w:ascii="Times New Roman" w:hAnsi="Times New Roman"/>
          <w:color w:val="auto"/>
          <w:sz w:val="24"/>
          <w:szCs w:val="24"/>
        </w:rPr>
        <w:tab/>
      </w:r>
    </w:p>
    <w:p w14:paraId="007DCDA8" w14:textId="77777777" w:rsidR="00816427" w:rsidRPr="00732E0F" w:rsidRDefault="00816427" w:rsidP="00816427">
      <w:pPr>
        <w:pStyle w:val="MediumGrid21"/>
        <w:rPr>
          <w:rFonts w:ascii="Times New Roman" w:hAnsi="Times New Roman"/>
          <w:sz w:val="24"/>
          <w:szCs w:val="24"/>
        </w:rPr>
      </w:pPr>
    </w:p>
    <w:p w14:paraId="450EA2D7" w14:textId="77777777" w:rsidR="00816427" w:rsidRPr="00732E0F" w:rsidRDefault="00816427" w:rsidP="00816427">
      <w:pPr>
        <w:pStyle w:val="MediumGrid21"/>
        <w:rPr>
          <w:rFonts w:ascii="Times New Roman" w:hAnsi="Times New Roman"/>
          <w:sz w:val="24"/>
          <w:szCs w:val="24"/>
        </w:rPr>
      </w:pPr>
    </w:p>
    <w:p w14:paraId="47A184B1" w14:textId="545D1052" w:rsidR="00816427" w:rsidRPr="00732E0F" w:rsidRDefault="6311C58D" w:rsidP="6311C58D">
      <w:pPr>
        <w:pStyle w:val="MediumGrid21"/>
        <w:rPr>
          <w:rFonts w:ascii="Times New Roman" w:hAnsi="Times New Roman"/>
          <w:sz w:val="24"/>
          <w:szCs w:val="24"/>
        </w:rPr>
      </w:pPr>
      <w:r w:rsidRPr="6311C58D">
        <w:rPr>
          <w:rFonts w:ascii="Times New Roman" w:hAnsi="Times New Roman"/>
          <w:sz w:val="24"/>
          <w:szCs w:val="24"/>
        </w:rPr>
        <w:t xml:space="preserve">I affirm that the information provided above is true to the best of my knowledge. The student herein described above has permission to engage in all activities relative to the </w:t>
      </w:r>
      <w:r w:rsidRPr="6311C58D">
        <w:rPr>
          <w:rFonts w:ascii="Times New Roman" w:hAnsi="Times New Roman"/>
          <w:i/>
          <w:iCs/>
          <w:sz w:val="24"/>
          <w:szCs w:val="24"/>
        </w:rPr>
        <w:t>Project 3C Indigenous Girls In STEM</w:t>
      </w:r>
      <w:r w:rsidRPr="6311C58D">
        <w:rPr>
          <w:rFonts w:ascii="Times New Roman" w:hAnsi="Times New Roman"/>
          <w:sz w:val="24"/>
          <w:szCs w:val="24"/>
        </w:rPr>
        <w:t>, except as noted.</w:t>
      </w:r>
    </w:p>
    <w:p w14:paraId="3DD355C9" w14:textId="77777777" w:rsidR="00816427" w:rsidRPr="00732E0F" w:rsidRDefault="00816427" w:rsidP="00816427">
      <w:pPr>
        <w:pStyle w:val="MediumGrid21"/>
        <w:rPr>
          <w:rFonts w:ascii="Times New Roman" w:hAnsi="Times New Roman"/>
          <w:sz w:val="24"/>
          <w:szCs w:val="24"/>
        </w:rPr>
      </w:pPr>
    </w:p>
    <w:p w14:paraId="1A81F0B1" w14:textId="77777777" w:rsidR="00816427" w:rsidRPr="00732E0F" w:rsidRDefault="00816427" w:rsidP="00816427">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p>
    <w:p w14:paraId="0DDEE057" w14:textId="77777777" w:rsidR="00816427" w:rsidRPr="00732E0F" w:rsidRDefault="00816427" w:rsidP="00816427">
      <w:pPr>
        <w:pStyle w:val="MediumGrid21"/>
        <w:rPr>
          <w:rFonts w:ascii="Times New Roman" w:hAnsi="Times New Roman"/>
          <w:sz w:val="24"/>
          <w:szCs w:val="24"/>
        </w:rPr>
      </w:pPr>
      <w:r w:rsidRPr="00732E0F">
        <w:rPr>
          <w:rFonts w:ascii="Times New Roman" w:hAnsi="Times New Roman"/>
          <w:sz w:val="24"/>
          <w:szCs w:val="24"/>
        </w:rPr>
        <w:t>Parent/Guardian’s Signature</w:t>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r>
      <w:r w:rsidRPr="00732E0F">
        <w:rPr>
          <w:rFonts w:ascii="Times New Roman" w:hAnsi="Times New Roman"/>
          <w:sz w:val="24"/>
          <w:szCs w:val="24"/>
        </w:rPr>
        <w:tab/>
        <w:t xml:space="preserve">   Date</w:t>
      </w:r>
    </w:p>
    <w:p w14:paraId="717AAFBA" w14:textId="77777777" w:rsidR="00816427" w:rsidRPr="00732E0F" w:rsidRDefault="00816427" w:rsidP="00816427">
      <w:pPr>
        <w:pStyle w:val="MediumGrid21"/>
        <w:rPr>
          <w:rFonts w:ascii="Times New Roman" w:hAnsi="Times New Roman"/>
          <w:sz w:val="24"/>
          <w:szCs w:val="24"/>
        </w:rPr>
      </w:pPr>
    </w:p>
    <w:p w14:paraId="56EE48EE" w14:textId="77777777" w:rsidR="00816427" w:rsidRPr="00732E0F" w:rsidRDefault="00816427" w:rsidP="00816427">
      <w:pPr>
        <w:pStyle w:val="MediumGrid21"/>
        <w:tabs>
          <w:tab w:val="left" w:leader="underscore" w:pos="4680"/>
          <w:tab w:val="left" w:pos="5040"/>
          <w:tab w:val="left" w:leader="underscore" w:pos="8640"/>
        </w:tabs>
        <w:ind w:left="-90"/>
        <w:rPr>
          <w:rFonts w:ascii="Times New Roman" w:hAnsi="Times New Roman"/>
          <w:sz w:val="24"/>
          <w:szCs w:val="24"/>
        </w:rPr>
      </w:pPr>
      <w:r w:rsidRPr="00732E0F">
        <w:rPr>
          <w:rFonts w:ascii="Times New Roman" w:hAnsi="Times New Roman"/>
          <w:sz w:val="24"/>
          <w:szCs w:val="24"/>
        </w:rPr>
        <w:tab/>
      </w:r>
    </w:p>
    <w:p w14:paraId="1A2F336E" w14:textId="77777777" w:rsidR="00816427" w:rsidRPr="00732E0F" w:rsidRDefault="00816427" w:rsidP="00816427">
      <w:pPr>
        <w:pStyle w:val="MediumGrid21"/>
        <w:rPr>
          <w:rFonts w:ascii="Times New Roman" w:hAnsi="Times New Roman"/>
          <w:sz w:val="24"/>
          <w:szCs w:val="24"/>
        </w:rPr>
      </w:pPr>
      <w:r w:rsidRPr="00732E0F">
        <w:rPr>
          <w:rFonts w:ascii="Times New Roman" w:hAnsi="Times New Roman"/>
          <w:sz w:val="24"/>
          <w:szCs w:val="24"/>
        </w:rPr>
        <w:t>Parent/Guardian’s Printed Name</w:t>
      </w:r>
    </w:p>
    <w:p w14:paraId="2908EB2C" w14:textId="77777777" w:rsidR="005D2A18" w:rsidRPr="00732E0F" w:rsidRDefault="005D2A18" w:rsidP="00816427">
      <w:pPr>
        <w:pStyle w:val="MediumGrid21"/>
        <w:jc w:val="center"/>
        <w:rPr>
          <w:bdr w:val="none" w:sz="0" w:space="0" w:color="auto" w:frame="1"/>
        </w:rPr>
      </w:pPr>
    </w:p>
    <w:sectPr w:rsidR="005D2A18" w:rsidRPr="00732E0F" w:rsidSect="00732E0F">
      <w:headerReference w:type="default" r:id="rId8"/>
      <w:footerReference w:type="default" r:id="rId9"/>
      <w:headerReference w:type="first" r:id="rId10"/>
      <w:footerReference w:type="first" r:id="rId11"/>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FE6C" w14:textId="77777777" w:rsidR="007577C4" w:rsidRDefault="007577C4">
      <w:r>
        <w:separator/>
      </w:r>
    </w:p>
  </w:endnote>
  <w:endnote w:type="continuationSeparator" w:id="0">
    <w:p w14:paraId="5CC765D9" w14:textId="77777777" w:rsidR="007577C4" w:rsidRDefault="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Roos-RomanItalic">
    <w:altName w:val="Cambria"/>
    <w:charset w:val="00"/>
    <w:family w:val="auto"/>
    <w:pitch w:val="variable"/>
    <w:sig w:usb0="00000003" w:usb1="00000000" w:usb2="00000000" w:usb3="00000000" w:csb0="00000001" w:csb1="00000000"/>
  </w:font>
  <w:font w:name="Roos-Roman">
    <w:altName w:val="Cambria"/>
    <w:charset w:val="00"/>
    <w:family w:val="auto"/>
    <w:pitch w:val="variable"/>
    <w:sig w:usb0="00000003" w:usb1="00000000" w:usb2="00000000" w:usb3="00000000" w:csb0="00000001" w:csb1="00000000"/>
  </w:font>
  <w:font w:name="Roos-RomanSC">
    <w:altName w:val="Cambria"/>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ED0A" w14:textId="77777777" w:rsidR="00585446" w:rsidRDefault="00585446">
    <w:pPr>
      <w:pStyle w:val="Footer"/>
    </w:pPr>
    <w:r>
      <w:fldChar w:fldCharType="begin"/>
    </w:r>
    <w:r>
      <w:instrText xml:space="preserve"> page </w:instrText>
    </w:r>
    <w:r>
      <w:fldChar w:fldCharType="separate"/>
    </w:r>
    <w:r w:rsidR="002D70DB">
      <w:rPr>
        <w:noProof/>
      </w:rPr>
      <w:t>2</w:t>
    </w:r>
    <w:r>
      <w:rPr>
        <w:noProof/>
      </w:rPr>
      <w:fldChar w:fldCharType="end"/>
    </w:r>
  </w:p>
  <w:p w14:paraId="46ABBD8F" w14:textId="77777777" w:rsidR="00585446" w:rsidRDefault="005854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75000" w14:textId="77777777" w:rsidR="00585446" w:rsidRPr="003432AF" w:rsidRDefault="00FD1F39" w:rsidP="003432AF">
    <w:pPr>
      <w:pStyle w:val="Footer"/>
      <w:jc w:val="center"/>
      <w:rPr>
        <w:rFonts w:ascii="Roos-Roman" w:hAnsi="Roos-Roman"/>
        <w:color w:val="000000"/>
        <w:sz w:val="14"/>
        <w:szCs w:val="14"/>
      </w:rPr>
    </w:pPr>
    <w:r>
      <w:rPr>
        <w:rFonts w:ascii="Roos-Roman" w:hAnsi="Roos-Roman"/>
        <w:noProof/>
        <w:color w:val="000000"/>
        <w:sz w:val="14"/>
        <w:szCs w:val="14"/>
      </w:rPr>
      <mc:AlternateContent>
        <mc:Choice Requires="wps">
          <w:drawing>
            <wp:anchor distT="0" distB="0" distL="114300" distR="114300" simplePos="0" relativeHeight="251659264" behindDoc="0" locked="0" layoutInCell="1" allowOverlap="1" wp14:anchorId="6F4F5FE0" wp14:editId="07777777">
              <wp:simplePos x="0" y="0"/>
              <wp:positionH relativeFrom="margin">
                <wp:align>center</wp:align>
              </wp:positionH>
              <wp:positionV relativeFrom="page">
                <wp:posOffset>9588500</wp:posOffset>
              </wp:positionV>
              <wp:extent cx="3108325" cy="406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325" cy="406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42AD488" w14:textId="77777777" w:rsidR="00585446" w:rsidRPr="0099213F" w:rsidRDefault="007577C4" w:rsidP="00D63EDE">
                          <w:pPr>
                            <w:jc w:val="center"/>
                            <w:rPr>
                              <w:color w:val="auto"/>
                            </w:rPr>
                          </w:pPr>
                          <w:hyperlink r:id="rId1" w:history="1">
                            <w:r w:rsidR="00585446" w:rsidRPr="0099213F">
                              <w:rPr>
                                <w:rStyle w:val="Hyperlink"/>
                                <w:rFonts w:ascii="Roos-Roman" w:hAnsi="Roos-Roman"/>
                                <w:color w:val="auto"/>
                                <w:sz w:val="14"/>
                                <w:szCs w:val="14"/>
                                <w:u w:val="none"/>
                              </w:rPr>
                              <w:t>WWW.UNCP.EDU</w:t>
                            </w:r>
                          </w:hyperlink>
                          <w:r w:rsidR="00585446" w:rsidRPr="0099213F">
                            <w:rPr>
                              <w:rFonts w:ascii="Roos-Roman" w:hAnsi="Roos-Roman"/>
                              <w:color w:val="auto"/>
                              <w:sz w:val="14"/>
                              <w:szCs w:val="14"/>
                            </w:rPr>
                            <w:t xml:space="preserve">  • AN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6956EA4C">
            <v:shapetype id="_x0000_t202" coordsize="21600,21600" o:spt="202" path="m,l,21600r21600,l21600,xe">
              <v:stroke joinstyle="miter"/>
              <v:path gradientshapeok="t" o:connecttype="rect"/>
            </v:shapetype>
            <v:shape id="Text Box 8" style="position:absolute;left:0;text-align:left;margin-left:0;margin-top:755pt;width:244.75pt;height:3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">
              <v:textbox>
                <w:txbxContent>
                  <w:p w:rsidRPr="0099213F" w:rsidR="00585446" w:rsidP="00D63EDE" w:rsidRDefault="00585446" w14:paraId="4FAAC183" wp14:textId="77777777">
                    <w:pPr>
                      <w:jc w:val="center"/>
                      <w:rPr>
                        <w:color w:val="auto"/>
                      </w:rPr>
                    </w:pPr>
                    <w:hyperlink w:history="1" r:id="rId2">
                      <w:r w:rsidRPr="0099213F">
                        <w:rPr>
                          <w:rStyle w:val="Hyperlink"/>
                          <w:rFonts w:ascii="Roos-Roman" w:hAnsi="Roos-Roman"/>
                          <w:color w:val="auto"/>
                          <w:sz w:val="14"/>
                          <w:szCs w:val="14"/>
                          <w:u w:val="none"/>
                        </w:rPr>
                        <w:t>WWW.UNCP.EDU</w:t>
                      </w:r>
                    </w:hyperlink>
                    <w:r w:rsidRPr="0099213F">
                      <w:rPr>
                        <w:rFonts w:ascii="Roos-Roman" w:hAnsi="Roos-Roman"/>
                        <w:color w:val="auto"/>
                        <w:sz w:val="14"/>
                        <w:szCs w:val="14"/>
                      </w:rPr>
                      <w:t xml:space="preserve">  • AN EQUAL OPPORTUNITY EMPLOYER</w:t>
                    </w:r>
                  </w:p>
                </w:txbxContent>
              </v:textbox>
              <w10:wrap anchorx="margin" anchory="page"/>
            </v:shape>
          </w:pict>
        </mc:Fallback>
      </mc:AlternateContent>
    </w:r>
    <w:r>
      <w:rPr>
        <w:rFonts w:ascii="Roos-Roman" w:hAnsi="Roos-Roman"/>
        <w:noProof/>
        <w:color w:val="000000"/>
        <w:sz w:val="14"/>
        <w:szCs w:val="14"/>
      </w:rPr>
      <mc:AlternateContent>
        <mc:Choice Requires="wps">
          <w:drawing>
            <wp:anchor distT="4294967295" distB="4294967295" distL="114300" distR="114300" simplePos="0" relativeHeight="251658240" behindDoc="0" locked="0" layoutInCell="1" allowOverlap="1" wp14:anchorId="693BE5E5" wp14:editId="07777777">
              <wp:simplePos x="0" y="0"/>
              <wp:positionH relativeFrom="margin">
                <wp:align>center</wp:align>
              </wp:positionH>
              <wp:positionV relativeFrom="margin">
                <wp:align>bottom</wp:align>
              </wp:positionV>
              <wp:extent cx="2273300" cy="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3300" cy="0"/>
                      </a:xfrm>
                      <a:prstGeom prst="line">
                        <a:avLst/>
                      </a:prstGeom>
                      <a:ln w="9525"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F4CE0D3">
            <v:line id="Straight Connector 7"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bottom;mso-position-vertical-relative:margin;mso-width-percent:0;mso-height-percent:0;mso-width-relative:margin;mso-height-relative:page" o:spid="_x0000_s1026" strokecolor="#a66829" from="0,0" to="179pt,0" w14:anchorId="31E4D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">
              <v:stroke joinstyle="miter"/>
              <o:lock v:ext="edit" shapetype="f"/>
              <w10:wrap type="square"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35328" w14:textId="77777777" w:rsidR="007577C4" w:rsidRDefault="007577C4">
      <w:r>
        <w:separator/>
      </w:r>
    </w:p>
  </w:footnote>
  <w:footnote w:type="continuationSeparator" w:id="0">
    <w:p w14:paraId="6AFC85CD" w14:textId="77777777" w:rsidR="007577C4" w:rsidRDefault="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CE91" w14:textId="4735E822" w:rsidR="00585446" w:rsidRDefault="6D32FD9B" w:rsidP="6D32FD9B">
    <w:pPr>
      <w:pStyle w:val="Header"/>
      <w:jc w:val="center"/>
      <w:rPr>
        <w:b/>
        <w:bCs/>
        <w:sz w:val="22"/>
        <w:szCs w:val="22"/>
      </w:rPr>
    </w:pPr>
    <w:r w:rsidRPr="6D32FD9B">
      <w:rPr>
        <w:b/>
        <w:bCs/>
        <w:sz w:val="22"/>
        <w:szCs w:val="22"/>
      </w:rPr>
      <w:t xml:space="preserve">2019 UNCP Project 3C </w:t>
    </w:r>
    <w:r w:rsidR="00F16770">
      <w:rPr>
        <w:b/>
        <w:bCs/>
        <w:sz w:val="22"/>
        <w:szCs w:val="22"/>
      </w:rPr>
      <w:t>Indigenous Girls In STEM</w:t>
    </w:r>
  </w:p>
  <w:p w14:paraId="121FD38A" w14:textId="77777777" w:rsidR="00585446" w:rsidRPr="00B0519F" w:rsidRDefault="00585446" w:rsidP="00B0519F">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0DFC" w14:textId="77777777" w:rsidR="00585446" w:rsidRDefault="00FD1F39" w:rsidP="008F61D0">
    <w:pPr>
      <w:pStyle w:val="Header"/>
      <w:jc w:val="center"/>
    </w:pPr>
    <w:r>
      <w:rPr>
        <w:noProof/>
      </w:rPr>
      <mc:AlternateContent>
        <mc:Choice Requires="wps">
          <w:drawing>
            <wp:anchor distT="0" distB="0" distL="114300" distR="114300" simplePos="0" relativeHeight="251656192" behindDoc="0" locked="0" layoutInCell="1" allowOverlap="1" wp14:anchorId="19836109" wp14:editId="07777777">
              <wp:simplePos x="0" y="0"/>
              <wp:positionH relativeFrom="column">
                <wp:posOffset>5505450</wp:posOffset>
              </wp:positionH>
              <wp:positionV relativeFrom="paragraph">
                <wp:posOffset>-85725</wp:posOffset>
              </wp:positionV>
              <wp:extent cx="1320800" cy="723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723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841D27" w14:textId="77777777" w:rsidR="00585446" w:rsidRPr="00D63EDE" w:rsidRDefault="00585446" w:rsidP="00D63EDE">
                          <w:pPr>
                            <w:jc w:val="center"/>
                            <w:rPr>
                              <w:rFonts w:ascii="Roos-RomanItalic" w:hAnsi="Roos-RomanItalic"/>
                              <w:color w:val="A46629"/>
                              <w:sz w:val="18"/>
                              <w:szCs w:val="18"/>
                            </w:rPr>
                          </w:pPr>
                          <w:r>
                            <w:rPr>
                              <w:rFonts w:ascii="Roos-RomanItalic" w:hAnsi="Roos-RomanItalic"/>
                              <w:color w:val="A46629"/>
                              <w:sz w:val="18"/>
                              <w:szCs w:val="18"/>
                            </w:rPr>
                            <w:t>Southeast American Indian Studies</w:t>
                          </w:r>
                        </w:p>
                        <w:p w14:paraId="2916C19D" w14:textId="77777777" w:rsidR="00585446" w:rsidRPr="00D63EDE" w:rsidRDefault="00585446" w:rsidP="00D63EDE">
                          <w:pPr>
                            <w:jc w:val="center"/>
                            <w:rPr>
                              <w:rFonts w:ascii="Roos-Roman" w:hAnsi="Roos-Roman"/>
                              <w:sz w:val="18"/>
                              <w:szCs w:val="18"/>
                            </w:rPr>
                          </w:pPr>
                        </w:p>
                        <w:p w14:paraId="0A44FC0E" w14:textId="77777777" w:rsidR="00585446" w:rsidRDefault="00585446" w:rsidP="00D63EDE">
                          <w:pPr>
                            <w:jc w:val="center"/>
                            <w:rPr>
                              <w:rFonts w:ascii="Roos-Roman" w:hAnsi="Roos-Roman"/>
                              <w:color w:val="000000"/>
                            </w:rPr>
                          </w:pPr>
                          <w:r w:rsidRPr="00625618">
                            <w:rPr>
                              <w:rFonts w:ascii="Roos-Roman" w:hAnsi="Roos-Roman"/>
                              <w:color w:val="000000"/>
                            </w:rPr>
                            <w:t>910.521.6266</w:t>
                          </w:r>
                        </w:p>
                        <w:p w14:paraId="74869460" w14:textId="77777777" w:rsidR="00585446" w:rsidRPr="00625618" w:rsidRDefault="00585446" w:rsidP="00D63EDE">
                          <w:pPr>
                            <w:jc w:val="center"/>
                            <w:rPr>
                              <w:rFonts w:ascii="Roos-Roman" w:hAnsi="Roos-Roman"/>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D11BA9">
            <v:shapetype id="_x0000_t202" coordsize="21600,21600" o:spt="202" path="m,l,21600r21600,l21600,xe">
              <v:stroke joinstyle="miter"/>
              <v:path gradientshapeok="t" o:connecttype="rect"/>
            </v:shapetype>
            <v:shape id="Text Box 11" style="position:absolute;left:0;text-align:left;margin-left:433.5pt;margin-top:-6.75pt;width:104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">
              <v:textbox>
                <w:txbxContent>
                  <w:p w:rsidRPr="00D63EDE" w:rsidR="00585446" w:rsidP="00D63EDE" w:rsidRDefault="00585446" w14:paraId="69340BB6" wp14:textId="77777777">
                    <w:pPr>
                      <w:jc w:val="center"/>
                      <w:rPr>
                        <w:rFonts w:ascii="Roos-RomanItalic" w:hAnsi="Roos-RomanItalic"/>
                        <w:color w:val="A46629"/>
                        <w:sz w:val="18"/>
                        <w:szCs w:val="18"/>
                      </w:rPr>
                    </w:pPr>
                    <w:r>
                      <w:rPr>
                        <w:rFonts w:ascii="Roos-RomanItalic" w:hAnsi="Roos-RomanItalic"/>
                        <w:color w:val="A46629"/>
                        <w:sz w:val="18"/>
                        <w:szCs w:val="18"/>
                      </w:rPr>
                      <w:t>Southeast American Indian Studies</w:t>
                    </w:r>
                  </w:p>
                  <w:p w:rsidRPr="00D63EDE" w:rsidR="00585446" w:rsidP="00D63EDE" w:rsidRDefault="00585446" w14:paraId="187F57B8" wp14:textId="77777777">
                    <w:pPr>
                      <w:jc w:val="center"/>
                      <w:rPr>
                        <w:rFonts w:ascii="Roos-Roman" w:hAnsi="Roos-Roman"/>
                        <w:sz w:val="18"/>
                        <w:szCs w:val="18"/>
                      </w:rPr>
                    </w:pPr>
                  </w:p>
                  <w:p w:rsidR="00585446" w:rsidP="00D63EDE" w:rsidRDefault="00585446" w14:paraId="5E51751A" wp14:textId="77777777">
                    <w:pPr>
                      <w:jc w:val="center"/>
                      <w:rPr>
                        <w:rFonts w:ascii="Roos-Roman" w:hAnsi="Roos-Roman"/>
                        <w:color w:val="000000"/>
                      </w:rPr>
                    </w:pPr>
                    <w:r w:rsidRPr="00625618">
                      <w:rPr>
                        <w:rFonts w:ascii="Roos-Roman" w:hAnsi="Roos-Roman"/>
                        <w:color w:val="000000"/>
                      </w:rPr>
                      <w:t>910.521.6266</w:t>
                    </w:r>
                  </w:p>
                  <w:p w:rsidRPr="00625618" w:rsidR="00585446" w:rsidP="00D63EDE" w:rsidRDefault="00585446" w14:paraId="54738AF4" wp14:textId="77777777">
                    <w:pPr>
                      <w:jc w:val="center"/>
                      <w:rPr>
                        <w:rFonts w:ascii="Roos-Roman" w:hAnsi="Roos-Roman"/>
                        <w:color w:val="00000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71F245D" wp14:editId="07777777">
              <wp:simplePos x="0" y="0"/>
              <wp:positionH relativeFrom="column">
                <wp:posOffset>0</wp:posOffset>
              </wp:positionH>
              <wp:positionV relativeFrom="paragraph">
                <wp:posOffset>0</wp:posOffset>
              </wp:positionV>
              <wp:extent cx="16002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B45497E" w14:textId="77777777" w:rsidR="00585446" w:rsidRPr="00625618" w:rsidRDefault="00585446" w:rsidP="008F61D0">
                          <w:pPr>
                            <w:jc w:val="center"/>
                            <w:rPr>
                              <w:rFonts w:ascii="Roos-RomanSC" w:hAnsi="Roos-RomanSC"/>
                              <w:color w:val="000000"/>
                              <w:sz w:val="18"/>
                              <w:szCs w:val="18"/>
                            </w:rPr>
                          </w:pPr>
                          <w:r w:rsidRPr="00625618">
                            <w:rPr>
                              <w:rFonts w:ascii="Roos-RomanSC" w:hAnsi="Roos-RomanSC"/>
                              <w:color w:val="000000"/>
                              <w:sz w:val="18"/>
                              <w:szCs w:val="18"/>
                            </w:rPr>
                            <w:t>One University Drive</w:t>
                          </w:r>
                        </w:p>
                        <w:p w14:paraId="34D43C06" w14:textId="77777777" w:rsidR="00585446" w:rsidRPr="00625618" w:rsidRDefault="00585446" w:rsidP="008F61D0">
                          <w:pPr>
                            <w:jc w:val="center"/>
                            <w:rPr>
                              <w:rFonts w:ascii="Roos-RomanSC" w:hAnsi="Roos-RomanSC"/>
                              <w:color w:val="000000"/>
                              <w:sz w:val="18"/>
                              <w:szCs w:val="18"/>
                            </w:rPr>
                          </w:pPr>
                          <w:r w:rsidRPr="00625618">
                            <w:rPr>
                              <w:rFonts w:ascii="Roos-RomanSC" w:hAnsi="Roos-RomanSC"/>
                              <w:color w:val="000000"/>
                              <w:sz w:val="18"/>
                              <w:szCs w:val="18"/>
                            </w:rPr>
                            <w:t>P.O. Box 1510</w:t>
                          </w:r>
                        </w:p>
                        <w:p w14:paraId="3D87ED1C" w14:textId="77777777" w:rsidR="00585446" w:rsidRPr="00625618" w:rsidRDefault="00585446" w:rsidP="008F61D0">
                          <w:pPr>
                            <w:jc w:val="center"/>
                            <w:rPr>
                              <w:rFonts w:ascii="Roos-RomanSC" w:hAnsi="Roos-RomanSC"/>
                              <w:color w:val="000000"/>
                              <w:sz w:val="18"/>
                              <w:szCs w:val="18"/>
                            </w:rPr>
                          </w:pPr>
                          <w:r w:rsidRPr="00625618">
                            <w:rPr>
                              <w:rFonts w:ascii="Roos-RomanSC" w:hAnsi="Roos-RomanSC"/>
                              <w:color w:val="000000"/>
                              <w:sz w:val="18"/>
                              <w:szCs w:val="18"/>
                            </w:rPr>
                            <w:t>Pembroke, NC 28372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07C175">
            <v:shape id="Text Box 4" style="position:absolute;left:0;text-align:left;margin-left:0;margin-top:0;width:12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">
              <v:textbox>
                <w:txbxContent>
                  <w:p w:rsidRPr="00625618" w:rsidR="00585446" w:rsidP="008F61D0" w:rsidRDefault="00585446" w14:paraId="37091682" wp14:textId="77777777">
                    <w:pPr>
                      <w:jc w:val="center"/>
                      <w:rPr>
                        <w:rFonts w:ascii="Roos-RomanSC" w:hAnsi="Roos-RomanSC"/>
                        <w:color w:val="000000"/>
                        <w:sz w:val="18"/>
                        <w:szCs w:val="18"/>
                      </w:rPr>
                    </w:pPr>
                    <w:r w:rsidRPr="00625618">
                      <w:rPr>
                        <w:rFonts w:ascii="Roos-RomanSC" w:hAnsi="Roos-RomanSC"/>
                        <w:color w:val="000000"/>
                        <w:sz w:val="18"/>
                        <w:szCs w:val="18"/>
                      </w:rPr>
                      <w:t>One University Drive</w:t>
                    </w:r>
                  </w:p>
                  <w:p w:rsidRPr="00625618" w:rsidR="00585446" w:rsidP="008F61D0" w:rsidRDefault="00585446" w14:paraId="04654BBE" wp14:textId="77777777">
                    <w:pPr>
                      <w:jc w:val="center"/>
                      <w:rPr>
                        <w:rFonts w:ascii="Roos-RomanSC" w:hAnsi="Roos-RomanSC"/>
                        <w:color w:val="000000"/>
                        <w:sz w:val="18"/>
                        <w:szCs w:val="18"/>
                      </w:rPr>
                    </w:pPr>
                    <w:r w:rsidRPr="00625618">
                      <w:rPr>
                        <w:rFonts w:ascii="Roos-RomanSC" w:hAnsi="Roos-RomanSC"/>
                        <w:color w:val="000000"/>
                        <w:sz w:val="18"/>
                        <w:szCs w:val="18"/>
                      </w:rPr>
                      <w:t>P.O. Box 1510</w:t>
                    </w:r>
                  </w:p>
                  <w:p w:rsidRPr="00625618" w:rsidR="00585446" w:rsidP="008F61D0" w:rsidRDefault="00585446" w14:paraId="4B92B1D6" wp14:textId="77777777">
                    <w:pPr>
                      <w:jc w:val="center"/>
                      <w:rPr>
                        <w:rFonts w:ascii="Roos-RomanSC" w:hAnsi="Roos-RomanSC"/>
                        <w:color w:val="000000"/>
                        <w:sz w:val="18"/>
                        <w:szCs w:val="18"/>
                      </w:rPr>
                    </w:pPr>
                    <w:r w:rsidRPr="00625618">
                      <w:rPr>
                        <w:rFonts w:ascii="Roos-RomanSC" w:hAnsi="Roos-RomanSC"/>
                        <w:color w:val="000000"/>
                        <w:sz w:val="18"/>
                        <w:szCs w:val="18"/>
                      </w:rPr>
                      <w:t>Pembroke, NC 28372</w:t>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676945B6" wp14:editId="07777777">
              <wp:simplePos x="0" y="0"/>
              <wp:positionH relativeFrom="margin">
                <wp:align>center</wp:align>
              </wp:positionH>
              <wp:positionV relativeFrom="margin">
                <wp:posOffset>-45721</wp:posOffset>
              </wp:positionV>
              <wp:extent cx="7143750" cy="0"/>
              <wp:effectExtent l="0" t="0" r="0" b="0"/>
              <wp:wrapSquare wrapText="bothSides"/>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w="25400"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9A0F09">
            <v:line id="Straight Connector 13"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margin;mso-width-percent:0;mso-height-percent:0;mso-width-relative:margin;mso-height-relative:page" o:spid="_x0000_s1026" strokecolor="#a66829" strokeweight="2pt" from="0,-3.6pt" to="562.5pt,-3.6pt" w14:anchorId="5F0C24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">
              <v:stroke joinstyle="miter"/>
              <o:lock v:ext="edit" shapetype="f"/>
              <w10:wrap type="square" anchorx="margin" anchory="margin"/>
            </v:line>
          </w:pict>
        </mc:Fallback>
      </mc:AlternateContent>
    </w:r>
    <w:r>
      <w:rPr>
        <w:noProof/>
      </w:rPr>
      <mc:AlternateContent>
        <mc:Choice Requires="wps">
          <w:drawing>
            <wp:anchor distT="4294967295" distB="4294967295" distL="114300" distR="114300" simplePos="0" relativeHeight="251657216" behindDoc="0" locked="0" layoutInCell="1" allowOverlap="1" wp14:anchorId="5B4EC32C" wp14:editId="07777777">
              <wp:simplePos x="0" y="0"/>
              <wp:positionH relativeFrom="margin">
                <wp:align>center</wp:align>
              </wp:positionH>
              <wp:positionV relativeFrom="margin">
                <wp:align>top</wp:align>
              </wp:positionV>
              <wp:extent cx="7143750" cy="0"/>
              <wp:effectExtent l="0" t="0" r="0" b="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ln w="9525" cmpd="sng">
                        <a:solidFill>
                          <a:srgbClr val="A668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E567A2">
            <v:line id="Straight Connector 3"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top;mso-position-vertical-relative:margin;mso-width-percent:0;mso-height-percent:0;mso-width-relative:margin;mso-height-relative:page" o:spid="_x0000_s1026" strokecolor="#a66829" from="0,0" to="562.5pt,0" w14:anchorId="1F37FC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">
              <v:stroke joinstyle="miter"/>
              <o:lock v:ext="edit" shapetype="f"/>
              <w10:wrap type="square" anchorx="margin" anchory="margin"/>
            </v:line>
          </w:pict>
        </mc:Fallback>
      </mc:AlternateContent>
    </w:r>
    <w:r w:rsidRPr="000765F1">
      <w:rPr>
        <w:noProof/>
      </w:rPr>
      <w:drawing>
        <wp:inline distT="0" distB="0" distL="0" distR="0" wp14:anchorId="1006C2A8" wp14:editId="07777777">
          <wp:extent cx="2526665" cy="48958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665"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421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50B011A"/>
    <w:multiLevelType w:val="hybridMultilevel"/>
    <w:tmpl w:val="BBF2C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860809"/>
    <w:multiLevelType w:val="hybridMultilevel"/>
    <w:tmpl w:val="8124C8C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247A1C"/>
    <w:multiLevelType w:val="hybridMultilevel"/>
    <w:tmpl w:val="8A8CAB6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B3969"/>
    <w:multiLevelType w:val="hybridMultilevel"/>
    <w:tmpl w:val="582A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E072D"/>
    <w:multiLevelType w:val="hybridMultilevel"/>
    <w:tmpl w:val="D27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C4290"/>
    <w:multiLevelType w:val="hybridMultilevel"/>
    <w:tmpl w:val="94447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6"/>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F61D0"/>
    <w:rsid w:val="00001B5F"/>
    <w:rsid w:val="00006BEE"/>
    <w:rsid w:val="0001720A"/>
    <w:rsid w:val="00054EBF"/>
    <w:rsid w:val="00066DED"/>
    <w:rsid w:val="00081465"/>
    <w:rsid w:val="00082793"/>
    <w:rsid w:val="00083AC1"/>
    <w:rsid w:val="00085EA7"/>
    <w:rsid w:val="000922F0"/>
    <w:rsid w:val="000B1953"/>
    <w:rsid w:val="000C01E9"/>
    <w:rsid w:val="000C54C3"/>
    <w:rsid w:val="000D5650"/>
    <w:rsid w:val="00101CF8"/>
    <w:rsid w:val="00102280"/>
    <w:rsid w:val="0010610D"/>
    <w:rsid w:val="0011165A"/>
    <w:rsid w:val="00112524"/>
    <w:rsid w:val="00121DEC"/>
    <w:rsid w:val="0012521A"/>
    <w:rsid w:val="00156525"/>
    <w:rsid w:val="00160947"/>
    <w:rsid w:val="001A2BCB"/>
    <w:rsid w:val="001D26FA"/>
    <w:rsid w:val="0023658D"/>
    <w:rsid w:val="00245C1F"/>
    <w:rsid w:val="0025088C"/>
    <w:rsid w:val="00294863"/>
    <w:rsid w:val="002C2FE3"/>
    <w:rsid w:val="002C4366"/>
    <w:rsid w:val="002D70DB"/>
    <w:rsid w:val="002D785A"/>
    <w:rsid w:val="002F3DA3"/>
    <w:rsid w:val="00334CE7"/>
    <w:rsid w:val="003432AF"/>
    <w:rsid w:val="003717DD"/>
    <w:rsid w:val="00382D4E"/>
    <w:rsid w:val="003D0C77"/>
    <w:rsid w:val="003D2E1B"/>
    <w:rsid w:val="003F2CC2"/>
    <w:rsid w:val="00403DEF"/>
    <w:rsid w:val="00431B8A"/>
    <w:rsid w:val="00450B2C"/>
    <w:rsid w:val="00451E41"/>
    <w:rsid w:val="004636E6"/>
    <w:rsid w:val="004747A5"/>
    <w:rsid w:val="004C1439"/>
    <w:rsid w:val="004C60A0"/>
    <w:rsid w:val="004E566A"/>
    <w:rsid w:val="004F5A8C"/>
    <w:rsid w:val="004F65C9"/>
    <w:rsid w:val="00532237"/>
    <w:rsid w:val="005339FE"/>
    <w:rsid w:val="00550FC1"/>
    <w:rsid w:val="00561FAE"/>
    <w:rsid w:val="0056453A"/>
    <w:rsid w:val="00585446"/>
    <w:rsid w:val="00596449"/>
    <w:rsid w:val="005C19C0"/>
    <w:rsid w:val="005C7C4C"/>
    <w:rsid w:val="005D2A18"/>
    <w:rsid w:val="005E0BDA"/>
    <w:rsid w:val="005F7745"/>
    <w:rsid w:val="00610C55"/>
    <w:rsid w:val="006116B5"/>
    <w:rsid w:val="00625618"/>
    <w:rsid w:val="00645089"/>
    <w:rsid w:val="00655121"/>
    <w:rsid w:val="0067577C"/>
    <w:rsid w:val="00676F99"/>
    <w:rsid w:val="00677AD9"/>
    <w:rsid w:val="00695CD3"/>
    <w:rsid w:val="006A6C24"/>
    <w:rsid w:val="006D6976"/>
    <w:rsid w:val="00705197"/>
    <w:rsid w:val="007268F3"/>
    <w:rsid w:val="00732E0F"/>
    <w:rsid w:val="007577C4"/>
    <w:rsid w:val="00760A30"/>
    <w:rsid w:val="007774C7"/>
    <w:rsid w:val="00784E2C"/>
    <w:rsid w:val="007B452B"/>
    <w:rsid w:val="007C48EF"/>
    <w:rsid w:val="007D10CD"/>
    <w:rsid w:val="007F11D3"/>
    <w:rsid w:val="007F7733"/>
    <w:rsid w:val="0080424C"/>
    <w:rsid w:val="00805928"/>
    <w:rsid w:val="00805B4C"/>
    <w:rsid w:val="00812C01"/>
    <w:rsid w:val="00816427"/>
    <w:rsid w:val="00817D3D"/>
    <w:rsid w:val="00835413"/>
    <w:rsid w:val="00866D6A"/>
    <w:rsid w:val="008B2C23"/>
    <w:rsid w:val="008F61D0"/>
    <w:rsid w:val="00907201"/>
    <w:rsid w:val="00936D7C"/>
    <w:rsid w:val="00955C2C"/>
    <w:rsid w:val="0096403B"/>
    <w:rsid w:val="009642A7"/>
    <w:rsid w:val="00972AE5"/>
    <w:rsid w:val="009823E3"/>
    <w:rsid w:val="0099213F"/>
    <w:rsid w:val="009963EC"/>
    <w:rsid w:val="009A71C6"/>
    <w:rsid w:val="009B4D07"/>
    <w:rsid w:val="009D43CF"/>
    <w:rsid w:val="009E14B8"/>
    <w:rsid w:val="009F5126"/>
    <w:rsid w:val="00A02A78"/>
    <w:rsid w:val="00A32795"/>
    <w:rsid w:val="00A71601"/>
    <w:rsid w:val="00B02CAF"/>
    <w:rsid w:val="00B0519F"/>
    <w:rsid w:val="00B37648"/>
    <w:rsid w:val="00B40786"/>
    <w:rsid w:val="00B510CE"/>
    <w:rsid w:val="00B77A32"/>
    <w:rsid w:val="00BA03CA"/>
    <w:rsid w:val="00C34101"/>
    <w:rsid w:val="00C82955"/>
    <w:rsid w:val="00C97675"/>
    <w:rsid w:val="00CA223C"/>
    <w:rsid w:val="00CC727F"/>
    <w:rsid w:val="00CD038A"/>
    <w:rsid w:val="00CF7C0E"/>
    <w:rsid w:val="00D61F50"/>
    <w:rsid w:val="00D63EDE"/>
    <w:rsid w:val="00D70B84"/>
    <w:rsid w:val="00D72B6E"/>
    <w:rsid w:val="00D930A6"/>
    <w:rsid w:val="00DA73DE"/>
    <w:rsid w:val="00DC31CE"/>
    <w:rsid w:val="00DD24B1"/>
    <w:rsid w:val="00DD43DE"/>
    <w:rsid w:val="00DE7F7B"/>
    <w:rsid w:val="00DF156F"/>
    <w:rsid w:val="00DF2E4B"/>
    <w:rsid w:val="00E03743"/>
    <w:rsid w:val="00E15A38"/>
    <w:rsid w:val="00E177E6"/>
    <w:rsid w:val="00E34BC3"/>
    <w:rsid w:val="00E47891"/>
    <w:rsid w:val="00EB301E"/>
    <w:rsid w:val="00ED7FB3"/>
    <w:rsid w:val="00EF3949"/>
    <w:rsid w:val="00EF4010"/>
    <w:rsid w:val="00F100F2"/>
    <w:rsid w:val="00F1259A"/>
    <w:rsid w:val="00F16770"/>
    <w:rsid w:val="00F35BBD"/>
    <w:rsid w:val="00F507DA"/>
    <w:rsid w:val="00F66B25"/>
    <w:rsid w:val="00F71185"/>
    <w:rsid w:val="00FA66DE"/>
    <w:rsid w:val="00FC34F3"/>
    <w:rsid w:val="00FD1F39"/>
    <w:rsid w:val="00FD3E97"/>
    <w:rsid w:val="00FF057F"/>
    <w:rsid w:val="0545DA6C"/>
    <w:rsid w:val="064FE8BB"/>
    <w:rsid w:val="194AC62C"/>
    <w:rsid w:val="1C29D51A"/>
    <w:rsid w:val="297AB55C"/>
    <w:rsid w:val="368F5442"/>
    <w:rsid w:val="50F30ABB"/>
    <w:rsid w:val="5629B37C"/>
    <w:rsid w:val="5E4ECF3C"/>
    <w:rsid w:val="6311C58D"/>
    <w:rsid w:val="6747B265"/>
    <w:rsid w:val="6D32FD9B"/>
    <w:rsid w:val="77673349"/>
    <w:rsid w:val="7F52D1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7D25FF"/>
  <w15:chartTrackingRefBased/>
  <w15:docId w15:val="{58F31E55-6828-422B-8E33-669C20DC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MS Mincho" w:hAnsi="Calisto MT"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42"/>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743"/>
    <w:rPr>
      <w:color w:val="404040"/>
      <w:szCs w:val="22"/>
      <w:lang w:eastAsia="en-US"/>
    </w:rPr>
  </w:style>
  <w:style w:type="paragraph" w:styleId="Heading1">
    <w:name w:val="heading 1"/>
    <w:basedOn w:val="Normal"/>
    <w:next w:val="Normal"/>
    <w:link w:val="Heading1Char"/>
    <w:qFormat/>
    <w:rsid w:val="00E03743"/>
    <w:pPr>
      <w:keepNext/>
      <w:keepLines/>
      <w:spacing w:before="480"/>
      <w:outlineLvl w:val="0"/>
    </w:pPr>
    <w:rPr>
      <w:b/>
      <w:bCs/>
      <w:color w:val="5B6B72"/>
      <w:sz w:val="28"/>
      <w:szCs w:val="28"/>
    </w:rPr>
  </w:style>
  <w:style w:type="paragraph" w:styleId="Heading2">
    <w:name w:val="heading 2"/>
    <w:basedOn w:val="Normal"/>
    <w:next w:val="Normal"/>
    <w:link w:val="Heading2Char"/>
    <w:qFormat/>
    <w:rsid w:val="00E03743"/>
    <w:pPr>
      <w:keepNext/>
      <w:keepLines/>
      <w:spacing w:before="200"/>
      <w:outlineLvl w:val="1"/>
    </w:pPr>
    <w:rPr>
      <w:b/>
      <w:bCs/>
      <w:color w:val="7C8F97"/>
      <w:sz w:val="26"/>
      <w:szCs w:val="26"/>
    </w:rPr>
  </w:style>
  <w:style w:type="paragraph" w:styleId="Heading3">
    <w:name w:val="heading 3"/>
    <w:basedOn w:val="Normal"/>
    <w:next w:val="Normal"/>
    <w:link w:val="Heading3Char"/>
    <w:qFormat/>
    <w:rsid w:val="00E03743"/>
    <w:pPr>
      <w:keepNext/>
      <w:keepLines/>
      <w:spacing w:before="200"/>
      <w:outlineLvl w:val="2"/>
    </w:pPr>
    <w:rPr>
      <w:b/>
      <w:bCs/>
      <w:color w:val="7C8F97"/>
    </w:rPr>
  </w:style>
  <w:style w:type="paragraph" w:styleId="Heading4">
    <w:name w:val="heading 4"/>
    <w:basedOn w:val="Normal"/>
    <w:next w:val="Normal"/>
    <w:link w:val="Heading4Char"/>
    <w:qFormat/>
    <w:rsid w:val="00E03743"/>
    <w:pPr>
      <w:keepNext/>
      <w:keepLines/>
      <w:spacing w:before="200"/>
      <w:outlineLvl w:val="3"/>
    </w:pPr>
    <w:rPr>
      <w:b/>
      <w:bCs/>
      <w:i/>
      <w:iCs/>
      <w:color w:val="7C8F97"/>
    </w:rPr>
  </w:style>
  <w:style w:type="paragraph" w:styleId="Heading5">
    <w:name w:val="heading 5"/>
    <w:basedOn w:val="Normal"/>
    <w:next w:val="Normal"/>
    <w:link w:val="Heading5Char"/>
    <w:qFormat/>
    <w:rsid w:val="00E03743"/>
    <w:pPr>
      <w:keepNext/>
      <w:keepLines/>
      <w:spacing w:before="200"/>
      <w:outlineLvl w:val="4"/>
    </w:pPr>
    <w:rPr>
      <w:color w:val="3C474C"/>
    </w:rPr>
  </w:style>
  <w:style w:type="paragraph" w:styleId="Heading6">
    <w:name w:val="heading 6"/>
    <w:basedOn w:val="Normal"/>
    <w:next w:val="Normal"/>
    <w:link w:val="Heading6Char"/>
    <w:qFormat/>
    <w:rsid w:val="00E03743"/>
    <w:pPr>
      <w:keepNext/>
      <w:keepLines/>
      <w:spacing w:before="200"/>
      <w:outlineLvl w:val="5"/>
    </w:pPr>
    <w:rPr>
      <w:i/>
      <w:iCs/>
      <w:color w:val="3C474C"/>
    </w:rPr>
  </w:style>
  <w:style w:type="paragraph" w:styleId="Heading7">
    <w:name w:val="heading 7"/>
    <w:basedOn w:val="Normal"/>
    <w:next w:val="Normal"/>
    <w:link w:val="Heading7Char"/>
    <w:qFormat/>
    <w:rsid w:val="00E03743"/>
    <w:pPr>
      <w:keepNext/>
      <w:keepLines/>
      <w:spacing w:before="200"/>
      <w:outlineLvl w:val="6"/>
    </w:pPr>
    <w:rPr>
      <w:i/>
      <w:iCs/>
    </w:rPr>
  </w:style>
  <w:style w:type="paragraph" w:styleId="Heading8">
    <w:name w:val="heading 8"/>
    <w:basedOn w:val="Normal"/>
    <w:next w:val="Normal"/>
    <w:link w:val="Heading8Char"/>
    <w:qFormat/>
    <w:rsid w:val="00E03743"/>
    <w:pPr>
      <w:keepNext/>
      <w:keepLines/>
      <w:spacing w:before="200"/>
      <w:outlineLvl w:val="7"/>
    </w:pPr>
    <w:rPr>
      <w:szCs w:val="20"/>
    </w:rPr>
  </w:style>
  <w:style w:type="paragraph" w:styleId="Heading9">
    <w:name w:val="heading 9"/>
    <w:basedOn w:val="Normal"/>
    <w:next w:val="Normal"/>
    <w:link w:val="Heading9Char"/>
    <w:qFormat/>
    <w:rsid w:val="00E03743"/>
    <w:pPr>
      <w:keepNext/>
      <w:keepLines/>
      <w:spacing w:before="20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szCs w:val="24"/>
    </w:rPr>
  </w:style>
  <w:style w:type="character" w:customStyle="1" w:styleId="HeaderChar">
    <w:name w:val="Header Char"/>
    <w:link w:val="Header"/>
    <w:rsid w:val="00E03743"/>
    <w:rPr>
      <w:color w:val="4B5A60"/>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szCs w:val="16"/>
    </w:rPr>
  </w:style>
  <w:style w:type="character" w:customStyle="1" w:styleId="FooterChar">
    <w:name w:val="Footer Char"/>
    <w:link w:val="Footer"/>
    <w:rsid w:val="00E03743"/>
    <w:rPr>
      <w:color w:val="7C8F97"/>
      <w:sz w:val="20"/>
      <w:szCs w:val="16"/>
    </w:rPr>
  </w:style>
  <w:style w:type="paragraph" w:customStyle="1" w:styleId="Header-Left">
    <w:name w:val="Header-Left"/>
    <w:basedOn w:val="Normal"/>
    <w:rsid w:val="00E03743"/>
    <w:pPr>
      <w:spacing w:before="400" w:after="400"/>
      <w:ind w:left="216"/>
    </w:pPr>
    <w:rPr>
      <w:color w:val="4B5A60"/>
      <w:sz w:val="40"/>
    </w:rPr>
  </w:style>
  <w:style w:type="paragraph" w:customStyle="1" w:styleId="Header-Right">
    <w:name w:val="Header-Right"/>
    <w:basedOn w:val="Normal"/>
    <w:rsid w:val="00E03743"/>
    <w:pPr>
      <w:spacing w:before="80" w:after="80" w:line="220" w:lineRule="atLeast"/>
      <w:ind w:left="216" w:right="216"/>
    </w:pPr>
    <w:rPr>
      <w:color w:val="4B5A60"/>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link w:val="BodyText"/>
    <w:rsid w:val="00E03743"/>
    <w:rPr>
      <w:color w:val="404040"/>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link w:val="Signature"/>
    <w:rsid w:val="00E03743"/>
    <w:rPr>
      <w:color w:val="404040"/>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Pr>
    <w:tcPr>
      <w:shd w:val="clear" w:color="auto" w:fill="FFFFFF"/>
    </w:tcPr>
  </w:style>
  <w:style w:type="table" w:customStyle="1" w:styleId="BorderTable-Header">
    <w:name w:val="Border Table - Header"/>
    <w:basedOn w:val="TableNormal"/>
    <w:rsid w:val="00E03743"/>
    <w:tblPr>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link w:val="BalloonText"/>
    <w:semiHidden/>
    <w:rsid w:val="00E03743"/>
    <w:rPr>
      <w:rFonts w:ascii="Tahoma" w:hAnsi="Tahoma" w:cs="Tahoma"/>
      <w:color w:val="404040"/>
      <w:sz w:val="16"/>
      <w:szCs w:val="16"/>
    </w:rPr>
  </w:style>
  <w:style w:type="paragraph" w:customStyle="1" w:styleId="GridTable21">
    <w:name w:val="Grid Table 21"/>
    <w:basedOn w:val="Normal"/>
    <w:next w:val="Normal"/>
    <w:semiHidden/>
    <w:unhideWhenUsed/>
    <w:rsid w:val="00E03743"/>
  </w:style>
  <w:style w:type="paragraph" w:styleId="BlockText">
    <w:name w:val="Block Text"/>
    <w:basedOn w:val="Normal"/>
    <w:semiHidden/>
    <w:unhideWhenUsed/>
    <w:rsid w:val="00E03743"/>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link w:val="BodyText3"/>
    <w:semiHidden/>
    <w:rsid w:val="00E03743"/>
    <w:rPr>
      <w:color w:val="404040"/>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link w:val="BodyTextFirstIndent"/>
    <w:semiHidden/>
    <w:rsid w:val="00E03743"/>
    <w:rPr>
      <w:color w:val="404040"/>
      <w:sz w:val="20"/>
      <w:szCs w:val="20"/>
    </w:rPr>
  </w:style>
  <w:style w:type="character" w:customStyle="1" w:styleId="BodyText2Char">
    <w:name w:val="Body Text 2 Char"/>
    <w:link w:val="BodyText2"/>
    <w:semiHidden/>
    <w:rsid w:val="00E03743"/>
    <w:rPr>
      <w:color w:val="404040"/>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link w:val="BodyTextFirstIndent2"/>
    <w:semiHidden/>
    <w:rsid w:val="00E03743"/>
    <w:rPr>
      <w:color w:val="404040"/>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link w:val="BodyTextIndent2"/>
    <w:semiHidden/>
    <w:rsid w:val="00E03743"/>
    <w:rPr>
      <w:color w:val="404040"/>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link w:val="BodyTextIndent3"/>
    <w:semiHidden/>
    <w:rsid w:val="00E03743"/>
    <w:rPr>
      <w:color w:val="404040"/>
      <w:sz w:val="16"/>
      <w:szCs w:val="16"/>
    </w:rPr>
  </w:style>
  <w:style w:type="paragraph" w:styleId="Caption">
    <w:name w:val="caption"/>
    <w:basedOn w:val="Normal"/>
    <w:next w:val="Normal"/>
    <w:qFormat/>
    <w:rsid w:val="00E03743"/>
    <w:pPr>
      <w:spacing w:after="200"/>
    </w:pPr>
    <w:rPr>
      <w:b/>
      <w:bCs/>
      <w:color w:val="7C8F97"/>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link w:val="Closing"/>
    <w:rsid w:val="00E34BC3"/>
    <w:rPr>
      <w:color w:val="404040"/>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link w:val="CommentText"/>
    <w:semiHidden/>
    <w:rsid w:val="00E03743"/>
    <w:rPr>
      <w:color w:val="404040"/>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link w:val="CommentSubject"/>
    <w:semiHidden/>
    <w:rsid w:val="00E03743"/>
    <w:rPr>
      <w:b/>
      <w:bCs/>
      <w:color w:val="404040"/>
      <w:sz w:val="20"/>
      <w:szCs w:val="20"/>
    </w:rPr>
  </w:style>
  <w:style w:type="paragraph" w:styleId="Date">
    <w:name w:val="Date"/>
    <w:basedOn w:val="Normal"/>
    <w:next w:val="Normal"/>
    <w:link w:val="DateChar"/>
    <w:semiHidden/>
    <w:unhideWhenUsed/>
    <w:rsid w:val="00E03743"/>
  </w:style>
  <w:style w:type="character" w:customStyle="1" w:styleId="DateChar">
    <w:name w:val="Date Char"/>
    <w:link w:val="Date"/>
    <w:semiHidden/>
    <w:rsid w:val="00E03743"/>
    <w:rPr>
      <w:color w:val="404040"/>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link w:val="DocumentMap"/>
    <w:semiHidden/>
    <w:rsid w:val="00E03743"/>
    <w:rPr>
      <w:rFonts w:ascii="Tahoma" w:hAnsi="Tahoma" w:cs="Tahoma"/>
      <w:color w:val="404040"/>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link w:val="E-mailSignature"/>
    <w:semiHidden/>
    <w:rsid w:val="00E03743"/>
    <w:rPr>
      <w:color w:val="404040"/>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link w:val="EndnoteText"/>
    <w:semiHidden/>
    <w:rsid w:val="00E03743"/>
    <w:rPr>
      <w:color w:val="404040"/>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E03743"/>
    <w:rPr>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link w:val="FootnoteText"/>
    <w:semiHidden/>
    <w:rsid w:val="00E03743"/>
    <w:rPr>
      <w:color w:val="404040"/>
      <w:sz w:val="20"/>
      <w:szCs w:val="20"/>
    </w:rPr>
  </w:style>
  <w:style w:type="character" w:customStyle="1" w:styleId="Heading1Char">
    <w:name w:val="Heading 1 Char"/>
    <w:link w:val="Heading1"/>
    <w:rsid w:val="00E03743"/>
    <w:rPr>
      <w:rFonts w:ascii="Calisto MT" w:eastAsia="MS Mincho" w:hAnsi="Calisto MT" w:cs="Times New Roman"/>
      <w:b/>
      <w:bCs/>
      <w:color w:val="5B6B72"/>
      <w:sz w:val="28"/>
      <w:szCs w:val="28"/>
    </w:rPr>
  </w:style>
  <w:style w:type="character" w:customStyle="1" w:styleId="Heading2Char">
    <w:name w:val="Heading 2 Char"/>
    <w:link w:val="Heading2"/>
    <w:semiHidden/>
    <w:rsid w:val="00E03743"/>
    <w:rPr>
      <w:rFonts w:ascii="Calisto MT" w:eastAsia="MS Mincho" w:hAnsi="Calisto MT" w:cs="Times New Roman"/>
      <w:b/>
      <w:bCs/>
      <w:color w:val="7C8F97"/>
      <w:sz w:val="26"/>
      <w:szCs w:val="26"/>
    </w:rPr>
  </w:style>
  <w:style w:type="character" w:customStyle="1" w:styleId="Heading3Char">
    <w:name w:val="Heading 3 Char"/>
    <w:link w:val="Heading3"/>
    <w:semiHidden/>
    <w:rsid w:val="00E03743"/>
    <w:rPr>
      <w:rFonts w:ascii="Calisto MT" w:eastAsia="MS Mincho" w:hAnsi="Calisto MT" w:cs="Times New Roman"/>
      <w:b/>
      <w:bCs/>
      <w:color w:val="7C8F97"/>
      <w:sz w:val="20"/>
    </w:rPr>
  </w:style>
  <w:style w:type="character" w:customStyle="1" w:styleId="Heading4Char">
    <w:name w:val="Heading 4 Char"/>
    <w:link w:val="Heading4"/>
    <w:semiHidden/>
    <w:rsid w:val="00E03743"/>
    <w:rPr>
      <w:rFonts w:ascii="Calisto MT" w:eastAsia="MS Mincho" w:hAnsi="Calisto MT" w:cs="Times New Roman"/>
      <w:b/>
      <w:bCs/>
      <w:i/>
      <w:iCs/>
      <w:color w:val="7C8F97"/>
      <w:sz w:val="20"/>
    </w:rPr>
  </w:style>
  <w:style w:type="character" w:customStyle="1" w:styleId="Heading5Char">
    <w:name w:val="Heading 5 Char"/>
    <w:link w:val="Heading5"/>
    <w:semiHidden/>
    <w:rsid w:val="00E03743"/>
    <w:rPr>
      <w:rFonts w:ascii="Calisto MT" w:eastAsia="MS Mincho" w:hAnsi="Calisto MT" w:cs="Times New Roman"/>
      <w:color w:val="3C474C"/>
      <w:sz w:val="20"/>
    </w:rPr>
  </w:style>
  <w:style w:type="character" w:customStyle="1" w:styleId="Heading6Char">
    <w:name w:val="Heading 6 Char"/>
    <w:link w:val="Heading6"/>
    <w:semiHidden/>
    <w:rsid w:val="00E03743"/>
    <w:rPr>
      <w:rFonts w:ascii="Calisto MT" w:eastAsia="MS Mincho" w:hAnsi="Calisto MT" w:cs="Times New Roman"/>
      <w:i/>
      <w:iCs/>
      <w:color w:val="3C474C"/>
      <w:sz w:val="20"/>
    </w:rPr>
  </w:style>
  <w:style w:type="character" w:customStyle="1" w:styleId="Heading7Char">
    <w:name w:val="Heading 7 Char"/>
    <w:link w:val="Heading7"/>
    <w:semiHidden/>
    <w:rsid w:val="00E03743"/>
    <w:rPr>
      <w:rFonts w:ascii="Calisto MT" w:eastAsia="MS Mincho" w:hAnsi="Calisto MT" w:cs="Times New Roman"/>
      <w:i/>
      <w:iCs/>
      <w:color w:val="404040"/>
      <w:sz w:val="20"/>
    </w:rPr>
  </w:style>
  <w:style w:type="character" w:customStyle="1" w:styleId="Heading8Char">
    <w:name w:val="Heading 8 Char"/>
    <w:link w:val="Heading8"/>
    <w:semiHidden/>
    <w:rsid w:val="00E03743"/>
    <w:rPr>
      <w:rFonts w:ascii="Calisto MT" w:eastAsia="MS Mincho" w:hAnsi="Calisto MT" w:cs="Times New Roman"/>
      <w:color w:val="404040"/>
      <w:sz w:val="20"/>
      <w:szCs w:val="20"/>
    </w:rPr>
  </w:style>
  <w:style w:type="character" w:customStyle="1" w:styleId="Heading9Char">
    <w:name w:val="Heading 9 Char"/>
    <w:link w:val="Heading9"/>
    <w:semiHidden/>
    <w:rsid w:val="00E03743"/>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link w:val="HTMLAddress"/>
    <w:semiHidden/>
    <w:rsid w:val="00E03743"/>
    <w:rPr>
      <w:i/>
      <w:iCs/>
      <w:color w:val="404040"/>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link w:val="HTMLPreformatted"/>
    <w:semiHidden/>
    <w:rsid w:val="00E03743"/>
    <w:rPr>
      <w:rFonts w:ascii="Consolas" w:hAnsi="Consolas"/>
      <w:color w:val="404040"/>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b/>
      <w:bCs/>
    </w:rPr>
  </w:style>
  <w:style w:type="paragraph" w:customStyle="1" w:styleId="MediumGrid3-Accent21">
    <w:name w:val="Medium Grid 3 - Accent 21"/>
    <w:basedOn w:val="Normal"/>
    <w:next w:val="Normal"/>
    <w:link w:val="MediumGrid3-Accent2Char"/>
    <w:qFormat/>
    <w:rsid w:val="00E03743"/>
    <w:pPr>
      <w:pBdr>
        <w:bottom w:val="single" w:sz="4" w:space="4" w:color="7C8F97"/>
      </w:pBdr>
      <w:spacing w:before="200" w:after="280"/>
      <w:ind w:left="936" w:right="936"/>
    </w:pPr>
    <w:rPr>
      <w:b/>
      <w:bCs/>
      <w:i/>
      <w:iCs/>
      <w:color w:val="7C8F97"/>
    </w:rPr>
  </w:style>
  <w:style w:type="character" w:customStyle="1" w:styleId="MediumGrid3-Accent2Char">
    <w:name w:val="Medium Grid 3 - Accent 2 Char"/>
    <w:link w:val="MediumGrid3-Accent21"/>
    <w:rsid w:val="00E03743"/>
    <w:rPr>
      <w:b/>
      <w:bCs/>
      <w:i/>
      <w:iCs/>
      <w:color w:val="7C8F97"/>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customStyle="1" w:styleId="MediumGrid1-Accent21">
    <w:name w:val="Medium Grid 1 - Accent 21"/>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lang w:eastAsia="en-US"/>
    </w:rPr>
  </w:style>
  <w:style w:type="character" w:customStyle="1" w:styleId="MacroTextChar">
    <w:name w:val="Macro Text Char"/>
    <w:link w:val="MacroText"/>
    <w:semiHidden/>
    <w:rsid w:val="00E03743"/>
    <w:rPr>
      <w:rFonts w:ascii="Consolas" w:hAnsi="Consolas"/>
      <w:color w:val="404040"/>
      <w:lang w:val="en-US" w:eastAsia="en-US" w:bidi="ar-SA"/>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E03743"/>
    <w:rPr>
      <w:rFonts w:ascii="Calisto MT" w:eastAsia="MS Mincho" w:hAnsi="Calisto MT" w:cs="Times New Roman"/>
      <w:color w:val="404040"/>
      <w:sz w:val="24"/>
      <w:szCs w:val="24"/>
      <w:shd w:val="pct20" w:color="auto" w:fill="auto"/>
    </w:rPr>
  </w:style>
  <w:style w:type="paragraph" w:customStyle="1" w:styleId="MediumShading1-Accent11">
    <w:name w:val="Medium Shading 1 - Accent 11"/>
    <w:uiPriority w:val="1"/>
    <w:qFormat/>
    <w:rsid w:val="00E03743"/>
    <w:rPr>
      <w:color w:val="404040"/>
      <w:szCs w:val="22"/>
      <w:lang w:eastAsia="en-US"/>
    </w:rPr>
  </w:style>
  <w:style w:type="paragraph" w:styleId="NormalWeb">
    <w:name w:val="Normal (Web)"/>
    <w:basedOn w:val="Normal"/>
    <w:semiHidden/>
    <w:unhideWhenUsed/>
    <w:rsid w:val="00E03743"/>
    <w:rPr>
      <w:rFonts w:ascii="Times New Roman" w:hAnsi="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link w:val="NoteHeading"/>
    <w:semiHidden/>
    <w:rsid w:val="00E03743"/>
    <w:rPr>
      <w:color w:val="404040"/>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link w:val="PlainText"/>
    <w:semiHidden/>
    <w:rsid w:val="00E03743"/>
    <w:rPr>
      <w:rFonts w:ascii="Consolas" w:hAnsi="Consolas"/>
      <w:color w:val="404040"/>
      <w:sz w:val="21"/>
      <w:szCs w:val="21"/>
    </w:rPr>
  </w:style>
  <w:style w:type="paragraph" w:customStyle="1" w:styleId="MediumGrid2-Accent21">
    <w:name w:val="Medium Grid 2 - Accent 21"/>
    <w:basedOn w:val="Normal"/>
    <w:next w:val="Normal"/>
    <w:link w:val="MediumGrid2-Accent2Char"/>
    <w:qFormat/>
    <w:rsid w:val="00E03743"/>
    <w:rPr>
      <w:i/>
      <w:iCs/>
      <w:color w:val="000000"/>
    </w:rPr>
  </w:style>
  <w:style w:type="character" w:customStyle="1" w:styleId="MediumGrid2-Accent2Char">
    <w:name w:val="Medium Grid 2 - Accent 2 Char"/>
    <w:link w:val="MediumGrid2-Accent21"/>
    <w:rsid w:val="00E03743"/>
    <w:rPr>
      <w:i/>
      <w:iCs/>
      <w:color w:val="000000"/>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link w:val="Salutation"/>
    <w:semiHidden/>
    <w:rsid w:val="00E03743"/>
    <w:rPr>
      <w:color w:val="404040"/>
      <w:sz w:val="20"/>
    </w:rPr>
  </w:style>
  <w:style w:type="paragraph" w:styleId="Subtitle">
    <w:name w:val="Subtitle"/>
    <w:basedOn w:val="Normal"/>
    <w:next w:val="Normal"/>
    <w:link w:val="SubtitleChar"/>
    <w:qFormat/>
    <w:rsid w:val="00E03743"/>
    <w:pPr>
      <w:numPr>
        <w:ilvl w:val="1"/>
      </w:numPr>
    </w:pPr>
    <w:rPr>
      <w:i/>
      <w:iCs/>
      <w:color w:val="7C8F97"/>
      <w:spacing w:val="15"/>
      <w:sz w:val="24"/>
      <w:szCs w:val="24"/>
    </w:rPr>
  </w:style>
  <w:style w:type="character" w:customStyle="1" w:styleId="SubtitleChar">
    <w:name w:val="Subtitle Char"/>
    <w:link w:val="Subtitle"/>
    <w:rsid w:val="00E03743"/>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pBdr>
      <w:spacing w:after="300"/>
      <w:contextualSpacing/>
    </w:pPr>
    <w:rPr>
      <w:color w:val="384347"/>
      <w:spacing w:val="5"/>
      <w:kern w:val="28"/>
      <w:sz w:val="52"/>
      <w:szCs w:val="52"/>
    </w:rPr>
  </w:style>
  <w:style w:type="character" w:customStyle="1" w:styleId="TitleChar">
    <w:name w:val="Title Char"/>
    <w:link w:val="Title"/>
    <w:rsid w:val="00E03743"/>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E03743"/>
    <w:pPr>
      <w:spacing w:before="120"/>
    </w:pPr>
    <w:rPr>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customStyle="1" w:styleId="GridTable31">
    <w:name w:val="Grid Table 31"/>
    <w:basedOn w:val="Heading1"/>
    <w:next w:val="Normal"/>
    <w:semiHidden/>
    <w:unhideWhenUsed/>
    <w:qFormat/>
    <w:rsid w:val="00E03743"/>
    <w:pPr>
      <w:outlineLvl w:val="9"/>
    </w:pPr>
  </w:style>
  <w:style w:type="character" w:styleId="Hyperlink">
    <w:name w:val="Hyperlink"/>
    <w:uiPriority w:val="99"/>
    <w:unhideWhenUsed/>
    <w:rsid w:val="00D63EDE"/>
    <w:rPr>
      <w:color w:val="524A82"/>
      <w:u w:val="single"/>
    </w:rPr>
  </w:style>
  <w:style w:type="character" w:styleId="FollowedHyperlink">
    <w:name w:val="FollowedHyperlink"/>
    <w:uiPriority w:val="99"/>
    <w:semiHidden/>
    <w:unhideWhenUsed/>
    <w:rsid w:val="00D63EDE"/>
    <w:rPr>
      <w:color w:val="8F9954"/>
      <w:u w:val="single"/>
    </w:rPr>
  </w:style>
  <w:style w:type="character" w:styleId="Strong">
    <w:name w:val="Strong"/>
    <w:uiPriority w:val="22"/>
    <w:qFormat/>
    <w:rsid w:val="00DA73DE"/>
    <w:rPr>
      <w:b/>
      <w:bCs/>
      <w:sz w:val="24"/>
      <w:szCs w:val="24"/>
      <w:bdr w:val="none" w:sz="0" w:space="0" w:color="auto" w:frame="1"/>
      <w:vertAlign w:val="baseline"/>
    </w:rPr>
  </w:style>
  <w:style w:type="paragraph" w:customStyle="1" w:styleId="MediumGrid21">
    <w:name w:val="Medium Grid 21"/>
    <w:uiPriority w:val="1"/>
    <w:qFormat/>
    <w:rsid w:val="00B0519F"/>
    <w:rPr>
      <w:rFonts w:ascii="Calibri" w:eastAsia="Calibri" w:hAnsi="Calibri"/>
      <w:sz w:val="22"/>
      <w:szCs w:val="22"/>
      <w:lang w:eastAsia="en-US"/>
    </w:rPr>
  </w:style>
  <w:style w:type="table" w:customStyle="1" w:styleId="GridTable5Dark1">
    <w:name w:val="Grid Table 5 Dark1"/>
    <w:basedOn w:val="TableNormal"/>
    <w:next w:val="GridTable5Dark"/>
    <w:uiPriority w:val="50"/>
    <w:rsid w:val="000D5650"/>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
    <w:name w:val="Grid Table 5 Dark"/>
    <w:basedOn w:val="TableNormal"/>
    <w:uiPriority w:val="50"/>
    <w:rsid w:val="000D56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2">
    <w:name w:val="Grid Table 5 Dark2"/>
    <w:basedOn w:val="TableNormal"/>
    <w:next w:val="GridTable5Dark"/>
    <w:uiPriority w:val="50"/>
    <w:rsid w:val="00BA03CA"/>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11">
    <w:name w:val="Grid Table 5 Dark11"/>
    <w:basedOn w:val="TableNormal"/>
    <w:next w:val="GridTable5Dark"/>
    <w:uiPriority w:val="50"/>
    <w:rsid w:val="00BA03CA"/>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3">
    <w:name w:val="Grid Table 5 Dark3"/>
    <w:basedOn w:val="TableNormal"/>
    <w:next w:val="GridTable5Dark"/>
    <w:uiPriority w:val="50"/>
    <w:rsid w:val="00805928"/>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4">
    <w:name w:val="Grid Table 5 Dark4"/>
    <w:basedOn w:val="TableNormal"/>
    <w:next w:val="GridTable5Dark"/>
    <w:uiPriority w:val="50"/>
    <w:rsid w:val="00805928"/>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12">
    <w:name w:val="Grid Table 5 Dark12"/>
    <w:basedOn w:val="TableNormal"/>
    <w:next w:val="GridTable5Dark"/>
    <w:uiPriority w:val="50"/>
    <w:rsid w:val="00805928"/>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ColorfulList-Accent11">
    <w:name w:val="Colorful List - Accent 11"/>
    <w:basedOn w:val="Normal"/>
    <w:uiPriority w:val="34"/>
    <w:qFormat/>
    <w:rsid w:val="00A02A78"/>
    <w:pPr>
      <w:spacing w:after="200" w:line="276" w:lineRule="auto"/>
      <w:ind w:left="720"/>
      <w:contextualSpacing/>
    </w:pPr>
    <w:rPr>
      <w:rFonts w:ascii="Calibri" w:eastAsia="Calibri" w:hAnsi="Calibri"/>
      <w:color w:val="auto"/>
      <w:sz w:val="22"/>
    </w:rPr>
  </w:style>
  <w:style w:type="table" w:styleId="PlainTable2">
    <w:name w:val="Plain Table 2"/>
    <w:basedOn w:val="TableNormal"/>
    <w:uiPriority w:val="42"/>
    <w:rsid w:val="00732E0F"/>
    <w:rPr>
      <w:rFonts w:ascii="Century Gothic" w:eastAsia="Times New Roman" w:hAnsi="Century Gothic"/>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next w:val="PlainTable2"/>
    <w:uiPriority w:val="42"/>
    <w:rsid w:val="00001B5F"/>
    <w:rPr>
      <w:rFonts w:ascii="Calibri" w:eastAsia="Times New Roman"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
    <w:name w:val="paragraph"/>
    <w:basedOn w:val="Normal"/>
    <w:rsid w:val="00585446"/>
    <w:pPr>
      <w:spacing w:before="100" w:beforeAutospacing="1" w:after="100" w:afterAutospacing="1"/>
    </w:pPr>
    <w:rPr>
      <w:rFonts w:ascii="Times" w:hAnsi="Times"/>
      <w:color w:val="auto"/>
      <w:szCs w:val="20"/>
    </w:rPr>
  </w:style>
  <w:style w:type="character" w:customStyle="1" w:styleId="normaltextrun">
    <w:name w:val="normaltextrun"/>
    <w:rsid w:val="00585446"/>
  </w:style>
  <w:style w:type="character" w:customStyle="1" w:styleId="eop">
    <w:name w:val="eop"/>
    <w:rsid w:val="0058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27646">
      <w:bodyDiv w:val="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sChild>
            <w:div w:id="1956405845">
              <w:marLeft w:val="0"/>
              <w:marRight w:val="0"/>
              <w:marTop w:val="0"/>
              <w:marBottom w:val="0"/>
              <w:divBdr>
                <w:top w:val="none" w:sz="0" w:space="0" w:color="auto"/>
                <w:left w:val="none" w:sz="0" w:space="0" w:color="auto"/>
                <w:bottom w:val="none" w:sz="0" w:space="0" w:color="auto"/>
                <w:right w:val="none" w:sz="0" w:space="0" w:color="auto"/>
              </w:divBdr>
            </w:div>
          </w:divsChild>
        </w:div>
        <w:div w:id="90467147">
          <w:marLeft w:val="0"/>
          <w:marRight w:val="0"/>
          <w:marTop w:val="0"/>
          <w:marBottom w:val="0"/>
          <w:divBdr>
            <w:top w:val="none" w:sz="0" w:space="0" w:color="auto"/>
            <w:left w:val="none" w:sz="0" w:space="0" w:color="auto"/>
            <w:bottom w:val="none" w:sz="0" w:space="0" w:color="auto"/>
            <w:right w:val="none" w:sz="0" w:space="0" w:color="auto"/>
          </w:divBdr>
          <w:divsChild>
            <w:div w:id="424812336">
              <w:marLeft w:val="0"/>
              <w:marRight w:val="0"/>
              <w:marTop w:val="0"/>
              <w:marBottom w:val="0"/>
              <w:divBdr>
                <w:top w:val="none" w:sz="0" w:space="0" w:color="auto"/>
                <w:left w:val="none" w:sz="0" w:space="0" w:color="auto"/>
                <w:bottom w:val="none" w:sz="0" w:space="0" w:color="auto"/>
                <w:right w:val="none" w:sz="0" w:space="0" w:color="auto"/>
              </w:divBdr>
            </w:div>
          </w:divsChild>
        </w:div>
        <w:div w:id="92630759">
          <w:marLeft w:val="0"/>
          <w:marRight w:val="0"/>
          <w:marTop w:val="0"/>
          <w:marBottom w:val="0"/>
          <w:divBdr>
            <w:top w:val="none" w:sz="0" w:space="0" w:color="auto"/>
            <w:left w:val="none" w:sz="0" w:space="0" w:color="auto"/>
            <w:bottom w:val="none" w:sz="0" w:space="0" w:color="auto"/>
            <w:right w:val="none" w:sz="0" w:space="0" w:color="auto"/>
          </w:divBdr>
          <w:divsChild>
            <w:div w:id="966855654">
              <w:marLeft w:val="0"/>
              <w:marRight w:val="0"/>
              <w:marTop w:val="0"/>
              <w:marBottom w:val="0"/>
              <w:divBdr>
                <w:top w:val="none" w:sz="0" w:space="0" w:color="auto"/>
                <w:left w:val="none" w:sz="0" w:space="0" w:color="auto"/>
                <w:bottom w:val="none" w:sz="0" w:space="0" w:color="auto"/>
                <w:right w:val="none" w:sz="0" w:space="0" w:color="auto"/>
              </w:divBdr>
            </w:div>
          </w:divsChild>
        </w:div>
        <w:div w:id="95098480">
          <w:marLeft w:val="0"/>
          <w:marRight w:val="0"/>
          <w:marTop w:val="0"/>
          <w:marBottom w:val="0"/>
          <w:divBdr>
            <w:top w:val="none" w:sz="0" w:space="0" w:color="auto"/>
            <w:left w:val="none" w:sz="0" w:space="0" w:color="auto"/>
            <w:bottom w:val="none" w:sz="0" w:space="0" w:color="auto"/>
            <w:right w:val="none" w:sz="0" w:space="0" w:color="auto"/>
          </w:divBdr>
          <w:divsChild>
            <w:div w:id="939142681">
              <w:marLeft w:val="0"/>
              <w:marRight w:val="0"/>
              <w:marTop w:val="0"/>
              <w:marBottom w:val="0"/>
              <w:divBdr>
                <w:top w:val="none" w:sz="0" w:space="0" w:color="auto"/>
                <w:left w:val="none" w:sz="0" w:space="0" w:color="auto"/>
                <w:bottom w:val="none" w:sz="0" w:space="0" w:color="auto"/>
                <w:right w:val="none" w:sz="0" w:space="0" w:color="auto"/>
              </w:divBdr>
            </w:div>
          </w:divsChild>
        </w:div>
        <w:div w:id="178126871">
          <w:marLeft w:val="0"/>
          <w:marRight w:val="0"/>
          <w:marTop w:val="0"/>
          <w:marBottom w:val="0"/>
          <w:divBdr>
            <w:top w:val="none" w:sz="0" w:space="0" w:color="auto"/>
            <w:left w:val="none" w:sz="0" w:space="0" w:color="auto"/>
            <w:bottom w:val="none" w:sz="0" w:space="0" w:color="auto"/>
            <w:right w:val="none" w:sz="0" w:space="0" w:color="auto"/>
          </w:divBdr>
          <w:divsChild>
            <w:div w:id="662662592">
              <w:marLeft w:val="0"/>
              <w:marRight w:val="0"/>
              <w:marTop w:val="0"/>
              <w:marBottom w:val="0"/>
              <w:divBdr>
                <w:top w:val="none" w:sz="0" w:space="0" w:color="auto"/>
                <w:left w:val="none" w:sz="0" w:space="0" w:color="auto"/>
                <w:bottom w:val="none" w:sz="0" w:space="0" w:color="auto"/>
                <w:right w:val="none" w:sz="0" w:space="0" w:color="auto"/>
              </w:divBdr>
            </w:div>
          </w:divsChild>
        </w:div>
        <w:div w:id="220603780">
          <w:marLeft w:val="0"/>
          <w:marRight w:val="0"/>
          <w:marTop w:val="0"/>
          <w:marBottom w:val="0"/>
          <w:divBdr>
            <w:top w:val="none" w:sz="0" w:space="0" w:color="auto"/>
            <w:left w:val="none" w:sz="0" w:space="0" w:color="auto"/>
            <w:bottom w:val="none" w:sz="0" w:space="0" w:color="auto"/>
            <w:right w:val="none" w:sz="0" w:space="0" w:color="auto"/>
          </w:divBdr>
          <w:divsChild>
            <w:div w:id="294338902">
              <w:marLeft w:val="0"/>
              <w:marRight w:val="0"/>
              <w:marTop w:val="0"/>
              <w:marBottom w:val="0"/>
              <w:divBdr>
                <w:top w:val="none" w:sz="0" w:space="0" w:color="auto"/>
                <w:left w:val="none" w:sz="0" w:space="0" w:color="auto"/>
                <w:bottom w:val="none" w:sz="0" w:space="0" w:color="auto"/>
                <w:right w:val="none" w:sz="0" w:space="0" w:color="auto"/>
              </w:divBdr>
            </w:div>
          </w:divsChild>
        </w:div>
        <w:div w:id="252931322">
          <w:marLeft w:val="0"/>
          <w:marRight w:val="0"/>
          <w:marTop w:val="0"/>
          <w:marBottom w:val="0"/>
          <w:divBdr>
            <w:top w:val="none" w:sz="0" w:space="0" w:color="auto"/>
            <w:left w:val="none" w:sz="0" w:space="0" w:color="auto"/>
            <w:bottom w:val="none" w:sz="0" w:space="0" w:color="auto"/>
            <w:right w:val="none" w:sz="0" w:space="0" w:color="auto"/>
          </w:divBdr>
          <w:divsChild>
            <w:div w:id="1809516224">
              <w:marLeft w:val="0"/>
              <w:marRight w:val="0"/>
              <w:marTop w:val="0"/>
              <w:marBottom w:val="0"/>
              <w:divBdr>
                <w:top w:val="none" w:sz="0" w:space="0" w:color="auto"/>
                <w:left w:val="none" w:sz="0" w:space="0" w:color="auto"/>
                <w:bottom w:val="none" w:sz="0" w:space="0" w:color="auto"/>
                <w:right w:val="none" w:sz="0" w:space="0" w:color="auto"/>
              </w:divBdr>
            </w:div>
          </w:divsChild>
        </w:div>
        <w:div w:id="253782541">
          <w:marLeft w:val="0"/>
          <w:marRight w:val="0"/>
          <w:marTop w:val="0"/>
          <w:marBottom w:val="0"/>
          <w:divBdr>
            <w:top w:val="none" w:sz="0" w:space="0" w:color="auto"/>
            <w:left w:val="none" w:sz="0" w:space="0" w:color="auto"/>
            <w:bottom w:val="none" w:sz="0" w:space="0" w:color="auto"/>
            <w:right w:val="none" w:sz="0" w:space="0" w:color="auto"/>
          </w:divBdr>
          <w:divsChild>
            <w:div w:id="1967851811">
              <w:marLeft w:val="0"/>
              <w:marRight w:val="0"/>
              <w:marTop w:val="0"/>
              <w:marBottom w:val="0"/>
              <w:divBdr>
                <w:top w:val="none" w:sz="0" w:space="0" w:color="auto"/>
                <w:left w:val="none" w:sz="0" w:space="0" w:color="auto"/>
                <w:bottom w:val="none" w:sz="0" w:space="0" w:color="auto"/>
                <w:right w:val="none" w:sz="0" w:space="0" w:color="auto"/>
              </w:divBdr>
            </w:div>
          </w:divsChild>
        </w:div>
        <w:div w:id="265119848">
          <w:marLeft w:val="0"/>
          <w:marRight w:val="0"/>
          <w:marTop w:val="0"/>
          <w:marBottom w:val="0"/>
          <w:divBdr>
            <w:top w:val="none" w:sz="0" w:space="0" w:color="auto"/>
            <w:left w:val="none" w:sz="0" w:space="0" w:color="auto"/>
            <w:bottom w:val="none" w:sz="0" w:space="0" w:color="auto"/>
            <w:right w:val="none" w:sz="0" w:space="0" w:color="auto"/>
          </w:divBdr>
          <w:divsChild>
            <w:div w:id="1236016344">
              <w:marLeft w:val="0"/>
              <w:marRight w:val="0"/>
              <w:marTop w:val="0"/>
              <w:marBottom w:val="0"/>
              <w:divBdr>
                <w:top w:val="none" w:sz="0" w:space="0" w:color="auto"/>
                <w:left w:val="none" w:sz="0" w:space="0" w:color="auto"/>
                <w:bottom w:val="none" w:sz="0" w:space="0" w:color="auto"/>
                <w:right w:val="none" w:sz="0" w:space="0" w:color="auto"/>
              </w:divBdr>
            </w:div>
          </w:divsChild>
        </w:div>
        <w:div w:id="268784101">
          <w:marLeft w:val="0"/>
          <w:marRight w:val="0"/>
          <w:marTop w:val="0"/>
          <w:marBottom w:val="0"/>
          <w:divBdr>
            <w:top w:val="none" w:sz="0" w:space="0" w:color="auto"/>
            <w:left w:val="none" w:sz="0" w:space="0" w:color="auto"/>
            <w:bottom w:val="none" w:sz="0" w:space="0" w:color="auto"/>
            <w:right w:val="none" w:sz="0" w:space="0" w:color="auto"/>
          </w:divBdr>
          <w:divsChild>
            <w:div w:id="499779858">
              <w:marLeft w:val="0"/>
              <w:marRight w:val="0"/>
              <w:marTop w:val="0"/>
              <w:marBottom w:val="0"/>
              <w:divBdr>
                <w:top w:val="none" w:sz="0" w:space="0" w:color="auto"/>
                <w:left w:val="none" w:sz="0" w:space="0" w:color="auto"/>
                <w:bottom w:val="none" w:sz="0" w:space="0" w:color="auto"/>
                <w:right w:val="none" w:sz="0" w:space="0" w:color="auto"/>
              </w:divBdr>
            </w:div>
          </w:divsChild>
        </w:div>
        <w:div w:id="270940885">
          <w:marLeft w:val="0"/>
          <w:marRight w:val="0"/>
          <w:marTop w:val="0"/>
          <w:marBottom w:val="0"/>
          <w:divBdr>
            <w:top w:val="none" w:sz="0" w:space="0" w:color="auto"/>
            <w:left w:val="none" w:sz="0" w:space="0" w:color="auto"/>
            <w:bottom w:val="none" w:sz="0" w:space="0" w:color="auto"/>
            <w:right w:val="none" w:sz="0" w:space="0" w:color="auto"/>
          </w:divBdr>
          <w:divsChild>
            <w:div w:id="1179270696">
              <w:marLeft w:val="0"/>
              <w:marRight w:val="0"/>
              <w:marTop w:val="0"/>
              <w:marBottom w:val="0"/>
              <w:divBdr>
                <w:top w:val="none" w:sz="0" w:space="0" w:color="auto"/>
                <w:left w:val="none" w:sz="0" w:space="0" w:color="auto"/>
                <w:bottom w:val="none" w:sz="0" w:space="0" w:color="auto"/>
                <w:right w:val="none" w:sz="0" w:space="0" w:color="auto"/>
              </w:divBdr>
            </w:div>
          </w:divsChild>
        </w:div>
        <w:div w:id="272179204">
          <w:marLeft w:val="0"/>
          <w:marRight w:val="0"/>
          <w:marTop w:val="0"/>
          <w:marBottom w:val="0"/>
          <w:divBdr>
            <w:top w:val="none" w:sz="0" w:space="0" w:color="auto"/>
            <w:left w:val="none" w:sz="0" w:space="0" w:color="auto"/>
            <w:bottom w:val="none" w:sz="0" w:space="0" w:color="auto"/>
            <w:right w:val="none" w:sz="0" w:space="0" w:color="auto"/>
          </w:divBdr>
          <w:divsChild>
            <w:div w:id="1690373021">
              <w:marLeft w:val="0"/>
              <w:marRight w:val="0"/>
              <w:marTop w:val="0"/>
              <w:marBottom w:val="0"/>
              <w:divBdr>
                <w:top w:val="none" w:sz="0" w:space="0" w:color="auto"/>
                <w:left w:val="none" w:sz="0" w:space="0" w:color="auto"/>
                <w:bottom w:val="none" w:sz="0" w:space="0" w:color="auto"/>
                <w:right w:val="none" w:sz="0" w:space="0" w:color="auto"/>
              </w:divBdr>
            </w:div>
          </w:divsChild>
        </w:div>
        <w:div w:id="277836375">
          <w:marLeft w:val="0"/>
          <w:marRight w:val="0"/>
          <w:marTop w:val="0"/>
          <w:marBottom w:val="0"/>
          <w:divBdr>
            <w:top w:val="none" w:sz="0" w:space="0" w:color="auto"/>
            <w:left w:val="none" w:sz="0" w:space="0" w:color="auto"/>
            <w:bottom w:val="none" w:sz="0" w:space="0" w:color="auto"/>
            <w:right w:val="none" w:sz="0" w:space="0" w:color="auto"/>
          </w:divBdr>
          <w:divsChild>
            <w:div w:id="2025478394">
              <w:marLeft w:val="0"/>
              <w:marRight w:val="0"/>
              <w:marTop w:val="0"/>
              <w:marBottom w:val="0"/>
              <w:divBdr>
                <w:top w:val="none" w:sz="0" w:space="0" w:color="auto"/>
                <w:left w:val="none" w:sz="0" w:space="0" w:color="auto"/>
                <w:bottom w:val="none" w:sz="0" w:space="0" w:color="auto"/>
                <w:right w:val="none" w:sz="0" w:space="0" w:color="auto"/>
              </w:divBdr>
            </w:div>
          </w:divsChild>
        </w:div>
        <w:div w:id="281690902">
          <w:marLeft w:val="0"/>
          <w:marRight w:val="0"/>
          <w:marTop w:val="0"/>
          <w:marBottom w:val="0"/>
          <w:divBdr>
            <w:top w:val="none" w:sz="0" w:space="0" w:color="auto"/>
            <w:left w:val="none" w:sz="0" w:space="0" w:color="auto"/>
            <w:bottom w:val="none" w:sz="0" w:space="0" w:color="auto"/>
            <w:right w:val="none" w:sz="0" w:space="0" w:color="auto"/>
          </w:divBdr>
          <w:divsChild>
            <w:div w:id="1406103423">
              <w:marLeft w:val="0"/>
              <w:marRight w:val="0"/>
              <w:marTop w:val="0"/>
              <w:marBottom w:val="0"/>
              <w:divBdr>
                <w:top w:val="none" w:sz="0" w:space="0" w:color="auto"/>
                <w:left w:val="none" w:sz="0" w:space="0" w:color="auto"/>
                <w:bottom w:val="none" w:sz="0" w:space="0" w:color="auto"/>
                <w:right w:val="none" w:sz="0" w:space="0" w:color="auto"/>
              </w:divBdr>
            </w:div>
          </w:divsChild>
        </w:div>
        <w:div w:id="325136379">
          <w:marLeft w:val="0"/>
          <w:marRight w:val="0"/>
          <w:marTop w:val="0"/>
          <w:marBottom w:val="0"/>
          <w:divBdr>
            <w:top w:val="none" w:sz="0" w:space="0" w:color="auto"/>
            <w:left w:val="none" w:sz="0" w:space="0" w:color="auto"/>
            <w:bottom w:val="none" w:sz="0" w:space="0" w:color="auto"/>
            <w:right w:val="none" w:sz="0" w:space="0" w:color="auto"/>
          </w:divBdr>
          <w:divsChild>
            <w:div w:id="1236479493">
              <w:marLeft w:val="0"/>
              <w:marRight w:val="0"/>
              <w:marTop w:val="0"/>
              <w:marBottom w:val="0"/>
              <w:divBdr>
                <w:top w:val="none" w:sz="0" w:space="0" w:color="auto"/>
                <w:left w:val="none" w:sz="0" w:space="0" w:color="auto"/>
                <w:bottom w:val="none" w:sz="0" w:space="0" w:color="auto"/>
                <w:right w:val="none" w:sz="0" w:space="0" w:color="auto"/>
              </w:divBdr>
            </w:div>
          </w:divsChild>
        </w:div>
        <w:div w:id="328364195">
          <w:marLeft w:val="0"/>
          <w:marRight w:val="0"/>
          <w:marTop w:val="0"/>
          <w:marBottom w:val="0"/>
          <w:divBdr>
            <w:top w:val="none" w:sz="0" w:space="0" w:color="auto"/>
            <w:left w:val="none" w:sz="0" w:space="0" w:color="auto"/>
            <w:bottom w:val="none" w:sz="0" w:space="0" w:color="auto"/>
            <w:right w:val="none" w:sz="0" w:space="0" w:color="auto"/>
          </w:divBdr>
          <w:divsChild>
            <w:div w:id="1136146093">
              <w:marLeft w:val="0"/>
              <w:marRight w:val="0"/>
              <w:marTop w:val="0"/>
              <w:marBottom w:val="0"/>
              <w:divBdr>
                <w:top w:val="none" w:sz="0" w:space="0" w:color="auto"/>
                <w:left w:val="none" w:sz="0" w:space="0" w:color="auto"/>
                <w:bottom w:val="none" w:sz="0" w:space="0" w:color="auto"/>
                <w:right w:val="none" w:sz="0" w:space="0" w:color="auto"/>
              </w:divBdr>
            </w:div>
          </w:divsChild>
        </w:div>
        <w:div w:id="358556378">
          <w:marLeft w:val="0"/>
          <w:marRight w:val="0"/>
          <w:marTop w:val="0"/>
          <w:marBottom w:val="0"/>
          <w:divBdr>
            <w:top w:val="none" w:sz="0" w:space="0" w:color="auto"/>
            <w:left w:val="none" w:sz="0" w:space="0" w:color="auto"/>
            <w:bottom w:val="none" w:sz="0" w:space="0" w:color="auto"/>
            <w:right w:val="none" w:sz="0" w:space="0" w:color="auto"/>
          </w:divBdr>
          <w:divsChild>
            <w:div w:id="278998797">
              <w:marLeft w:val="0"/>
              <w:marRight w:val="0"/>
              <w:marTop w:val="0"/>
              <w:marBottom w:val="0"/>
              <w:divBdr>
                <w:top w:val="none" w:sz="0" w:space="0" w:color="auto"/>
                <w:left w:val="none" w:sz="0" w:space="0" w:color="auto"/>
                <w:bottom w:val="none" w:sz="0" w:space="0" w:color="auto"/>
                <w:right w:val="none" w:sz="0" w:space="0" w:color="auto"/>
              </w:divBdr>
            </w:div>
          </w:divsChild>
        </w:div>
        <w:div w:id="363091924">
          <w:marLeft w:val="0"/>
          <w:marRight w:val="0"/>
          <w:marTop w:val="0"/>
          <w:marBottom w:val="0"/>
          <w:divBdr>
            <w:top w:val="none" w:sz="0" w:space="0" w:color="auto"/>
            <w:left w:val="none" w:sz="0" w:space="0" w:color="auto"/>
            <w:bottom w:val="none" w:sz="0" w:space="0" w:color="auto"/>
            <w:right w:val="none" w:sz="0" w:space="0" w:color="auto"/>
          </w:divBdr>
          <w:divsChild>
            <w:div w:id="1223373905">
              <w:marLeft w:val="0"/>
              <w:marRight w:val="0"/>
              <w:marTop w:val="0"/>
              <w:marBottom w:val="0"/>
              <w:divBdr>
                <w:top w:val="none" w:sz="0" w:space="0" w:color="auto"/>
                <w:left w:val="none" w:sz="0" w:space="0" w:color="auto"/>
                <w:bottom w:val="none" w:sz="0" w:space="0" w:color="auto"/>
                <w:right w:val="none" w:sz="0" w:space="0" w:color="auto"/>
              </w:divBdr>
            </w:div>
          </w:divsChild>
        </w:div>
        <w:div w:id="367724501">
          <w:marLeft w:val="0"/>
          <w:marRight w:val="0"/>
          <w:marTop w:val="0"/>
          <w:marBottom w:val="0"/>
          <w:divBdr>
            <w:top w:val="none" w:sz="0" w:space="0" w:color="auto"/>
            <w:left w:val="none" w:sz="0" w:space="0" w:color="auto"/>
            <w:bottom w:val="none" w:sz="0" w:space="0" w:color="auto"/>
            <w:right w:val="none" w:sz="0" w:space="0" w:color="auto"/>
          </w:divBdr>
          <w:divsChild>
            <w:div w:id="266157381">
              <w:marLeft w:val="0"/>
              <w:marRight w:val="0"/>
              <w:marTop w:val="0"/>
              <w:marBottom w:val="0"/>
              <w:divBdr>
                <w:top w:val="none" w:sz="0" w:space="0" w:color="auto"/>
                <w:left w:val="none" w:sz="0" w:space="0" w:color="auto"/>
                <w:bottom w:val="none" w:sz="0" w:space="0" w:color="auto"/>
                <w:right w:val="none" w:sz="0" w:space="0" w:color="auto"/>
              </w:divBdr>
            </w:div>
          </w:divsChild>
        </w:div>
        <w:div w:id="377120906">
          <w:marLeft w:val="0"/>
          <w:marRight w:val="0"/>
          <w:marTop w:val="0"/>
          <w:marBottom w:val="0"/>
          <w:divBdr>
            <w:top w:val="none" w:sz="0" w:space="0" w:color="auto"/>
            <w:left w:val="none" w:sz="0" w:space="0" w:color="auto"/>
            <w:bottom w:val="none" w:sz="0" w:space="0" w:color="auto"/>
            <w:right w:val="none" w:sz="0" w:space="0" w:color="auto"/>
          </w:divBdr>
          <w:divsChild>
            <w:div w:id="658995796">
              <w:marLeft w:val="0"/>
              <w:marRight w:val="0"/>
              <w:marTop w:val="0"/>
              <w:marBottom w:val="0"/>
              <w:divBdr>
                <w:top w:val="none" w:sz="0" w:space="0" w:color="auto"/>
                <w:left w:val="none" w:sz="0" w:space="0" w:color="auto"/>
                <w:bottom w:val="none" w:sz="0" w:space="0" w:color="auto"/>
                <w:right w:val="none" w:sz="0" w:space="0" w:color="auto"/>
              </w:divBdr>
            </w:div>
          </w:divsChild>
        </w:div>
        <w:div w:id="388236310">
          <w:marLeft w:val="0"/>
          <w:marRight w:val="0"/>
          <w:marTop w:val="0"/>
          <w:marBottom w:val="0"/>
          <w:divBdr>
            <w:top w:val="none" w:sz="0" w:space="0" w:color="auto"/>
            <w:left w:val="none" w:sz="0" w:space="0" w:color="auto"/>
            <w:bottom w:val="none" w:sz="0" w:space="0" w:color="auto"/>
            <w:right w:val="none" w:sz="0" w:space="0" w:color="auto"/>
          </w:divBdr>
          <w:divsChild>
            <w:div w:id="1478762846">
              <w:marLeft w:val="0"/>
              <w:marRight w:val="0"/>
              <w:marTop w:val="0"/>
              <w:marBottom w:val="0"/>
              <w:divBdr>
                <w:top w:val="none" w:sz="0" w:space="0" w:color="auto"/>
                <w:left w:val="none" w:sz="0" w:space="0" w:color="auto"/>
                <w:bottom w:val="none" w:sz="0" w:space="0" w:color="auto"/>
                <w:right w:val="none" w:sz="0" w:space="0" w:color="auto"/>
              </w:divBdr>
            </w:div>
          </w:divsChild>
        </w:div>
        <w:div w:id="392504713">
          <w:marLeft w:val="0"/>
          <w:marRight w:val="0"/>
          <w:marTop w:val="0"/>
          <w:marBottom w:val="0"/>
          <w:divBdr>
            <w:top w:val="none" w:sz="0" w:space="0" w:color="auto"/>
            <w:left w:val="none" w:sz="0" w:space="0" w:color="auto"/>
            <w:bottom w:val="none" w:sz="0" w:space="0" w:color="auto"/>
            <w:right w:val="none" w:sz="0" w:space="0" w:color="auto"/>
          </w:divBdr>
          <w:divsChild>
            <w:div w:id="1154030561">
              <w:marLeft w:val="0"/>
              <w:marRight w:val="0"/>
              <w:marTop w:val="0"/>
              <w:marBottom w:val="0"/>
              <w:divBdr>
                <w:top w:val="none" w:sz="0" w:space="0" w:color="auto"/>
                <w:left w:val="none" w:sz="0" w:space="0" w:color="auto"/>
                <w:bottom w:val="none" w:sz="0" w:space="0" w:color="auto"/>
                <w:right w:val="none" w:sz="0" w:space="0" w:color="auto"/>
              </w:divBdr>
            </w:div>
          </w:divsChild>
        </w:div>
        <w:div w:id="394667049">
          <w:marLeft w:val="0"/>
          <w:marRight w:val="0"/>
          <w:marTop w:val="0"/>
          <w:marBottom w:val="0"/>
          <w:divBdr>
            <w:top w:val="none" w:sz="0" w:space="0" w:color="auto"/>
            <w:left w:val="none" w:sz="0" w:space="0" w:color="auto"/>
            <w:bottom w:val="none" w:sz="0" w:space="0" w:color="auto"/>
            <w:right w:val="none" w:sz="0" w:space="0" w:color="auto"/>
          </w:divBdr>
          <w:divsChild>
            <w:div w:id="1331450876">
              <w:marLeft w:val="0"/>
              <w:marRight w:val="0"/>
              <w:marTop w:val="0"/>
              <w:marBottom w:val="0"/>
              <w:divBdr>
                <w:top w:val="none" w:sz="0" w:space="0" w:color="auto"/>
                <w:left w:val="none" w:sz="0" w:space="0" w:color="auto"/>
                <w:bottom w:val="none" w:sz="0" w:space="0" w:color="auto"/>
                <w:right w:val="none" w:sz="0" w:space="0" w:color="auto"/>
              </w:divBdr>
            </w:div>
          </w:divsChild>
        </w:div>
        <w:div w:id="402292710">
          <w:marLeft w:val="0"/>
          <w:marRight w:val="0"/>
          <w:marTop w:val="0"/>
          <w:marBottom w:val="0"/>
          <w:divBdr>
            <w:top w:val="none" w:sz="0" w:space="0" w:color="auto"/>
            <w:left w:val="none" w:sz="0" w:space="0" w:color="auto"/>
            <w:bottom w:val="none" w:sz="0" w:space="0" w:color="auto"/>
            <w:right w:val="none" w:sz="0" w:space="0" w:color="auto"/>
          </w:divBdr>
          <w:divsChild>
            <w:div w:id="1134639402">
              <w:marLeft w:val="0"/>
              <w:marRight w:val="0"/>
              <w:marTop w:val="0"/>
              <w:marBottom w:val="0"/>
              <w:divBdr>
                <w:top w:val="none" w:sz="0" w:space="0" w:color="auto"/>
                <w:left w:val="none" w:sz="0" w:space="0" w:color="auto"/>
                <w:bottom w:val="none" w:sz="0" w:space="0" w:color="auto"/>
                <w:right w:val="none" w:sz="0" w:space="0" w:color="auto"/>
              </w:divBdr>
            </w:div>
          </w:divsChild>
        </w:div>
        <w:div w:id="415127687">
          <w:marLeft w:val="0"/>
          <w:marRight w:val="0"/>
          <w:marTop w:val="0"/>
          <w:marBottom w:val="0"/>
          <w:divBdr>
            <w:top w:val="none" w:sz="0" w:space="0" w:color="auto"/>
            <w:left w:val="none" w:sz="0" w:space="0" w:color="auto"/>
            <w:bottom w:val="none" w:sz="0" w:space="0" w:color="auto"/>
            <w:right w:val="none" w:sz="0" w:space="0" w:color="auto"/>
          </w:divBdr>
          <w:divsChild>
            <w:div w:id="1545554566">
              <w:marLeft w:val="0"/>
              <w:marRight w:val="0"/>
              <w:marTop w:val="0"/>
              <w:marBottom w:val="0"/>
              <w:divBdr>
                <w:top w:val="none" w:sz="0" w:space="0" w:color="auto"/>
                <w:left w:val="none" w:sz="0" w:space="0" w:color="auto"/>
                <w:bottom w:val="none" w:sz="0" w:space="0" w:color="auto"/>
                <w:right w:val="none" w:sz="0" w:space="0" w:color="auto"/>
              </w:divBdr>
            </w:div>
          </w:divsChild>
        </w:div>
        <w:div w:id="416944970">
          <w:marLeft w:val="0"/>
          <w:marRight w:val="0"/>
          <w:marTop w:val="0"/>
          <w:marBottom w:val="0"/>
          <w:divBdr>
            <w:top w:val="none" w:sz="0" w:space="0" w:color="auto"/>
            <w:left w:val="none" w:sz="0" w:space="0" w:color="auto"/>
            <w:bottom w:val="none" w:sz="0" w:space="0" w:color="auto"/>
            <w:right w:val="none" w:sz="0" w:space="0" w:color="auto"/>
          </w:divBdr>
          <w:divsChild>
            <w:div w:id="1363090661">
              <w:marLeft w:val="0"/>
              <w:marRight w:val="0"/>
              <w:marTop w:val="0"/>
              <w:marBottom w:val="0"/>
              <w:divBdr>
                <w:top w:val="none" w:sz="0" w:space="0" w:color="auto"/>
                <w:left w:val="none" w:sz="0" w:space="0" w:color="auto"/>
                <w:bottom w:val="none" w:sz="0" w:space="0" w:color="auto"/>
                <w:right w:val="none" w:sz="0" w:space="0" w:color="auto"/>
              </w:divBdr>
            </w:div>
          </w:divsChild>
        </w:div>
        <w:div w:id="418480120">
          <w:marLeft w:val="0"/>
          <w:marRight w:val="0"/>
          <w:marTop w:val="0"/>
          <w:marBottom w:val="0"/>
          <w:divBdr>
            <w:top w:val="none" w:sz="0" w:space="0" w:color="auto"/>
            <w:left w:val="none" w:sz="0" w:space="0" w:color="auto"/>
            <w:bottom w:val="none" w:sz="0" w:space="0" w:color="auto"/>
            <w:right w:val="none" w:sz="0" w:space="0" w:color="auto"/>
          </w:divBdr>
          <w:divsChild>
            <w:div w:id="74212813">
              <w:marLeft w:val="0"/>
              <w:marRight w:val="0"/>
              <w:marTop w:val="0"/>
              <w:marBottom w:val="0"/>
              <w:divBdr>
                <w:top w:val="none" w:sz="0" w:space="0" w:color="auto"/>
                <w:left w:val="none" w:sz="0" w:space="0" w:color="auto"/>
                <w:bottom w:val="none" w:sz="0" w:space="0" w:color="auto"/>
                <w:right w:val="none" w:sz="0" w:space="0" w:color="auto"/>
              </w:divBdr>
            </w:div>
            <w:div w:id="1880776357">
              <w:marLeft w:val="0"/>
              <w:marRight w:val="0"/>
              <w:marTop w:val="0"/>
              <w:marBottom w:val="0"/>
              <w:divBdr>
                <w:top w:val="none" w:sz="0" w:space="0" w:color="auto"/>
                <w:left w:val="none" w:sz="0" w:space="0" w:color="auto"/>
                <w:bottom w:val="none" w:sz="0" w:space="0" w:color="auto"/>
                <w:right w:val="none" w:sz="0" w:space="0" w:color="auto"/>
              </w:divBdr>
            </w:div>
          </w:divsChild>
        </w:div>
        <w:div w:id="424109081">
          <w:marLeft w:val="0"/>
          <w:marRight w:val="0"/>
          <w:marTop w:val="0"/>
          <w:marBottom w:val="0"/>
          <w:divBdr>
            <w:top w:val="none" w:sz="0" w:space="0" w:color="auto"/>
            <w:left w:val="none" w:sz="0" w:space="0" w:color="auto"/>
            <w:bottom w:val="none" w:sz="0" w:space="0" w:color="auto"/>
            <w:right w:val="none" w:sz="0" w:space="0" w:color="auto"/>
          </w:divBdr>
          <w:divsChild>
            <w:div w:id="424615652">
              <w:marLeft w:val="0"/>
              <w:marRight w:val="0"/>
              <w:marTop w:val="0"/>
              <w:marBottom w:val="0"/>
              <w:divBdr>
                <w:top w:val="none" w:sz="0" w:space="0" w:color="auto"/>
                <w:left w:val="none" w:sz="0" w:space="0" w:color="auto"/>
                <w:bottom w:val="none" w:sz="0" w:space="0" w:color="auto"/>
                <w:right w:val="none" w:sz="0" w:space="0" w:color="auto"/>
              </w:divBdr>
            </w:div>
          </w:divsChild>
        </w:div>
        <w:div w:id="492530600">
          <w:marLeft w:val="0"/>
          <w:marRight w:val="0"/>
          <w:marTop w:val="0"/>
          <w:marBottom w:val="0"/>
          <w:divBdr>
            <w:top w:val="none" w:sz="0" w:space="0" w:color="auto"/>
            <w:left w:val="none" w:sz="0" w:space="0" w:color="auto"/>
            <w:bottom w:val="none" w:sz="0" w:space="0" w:color="auto"/>
            <w:right w:val="none" w:sz="0" w:space="0" w:color="auto"/>
          </w:divBdr>
          <w:divsChild>
            <w:div w:id="586111904">
              <w:marLeft w:val="0"/>
              <w:marRight w:val="0"/>
              <w:marTop w:val="0"/>
              <w:marBottom w:val="0"/>
              <w:divBdr>
                <w:top w:val="none" w:sz="0" w:space="0" w:color="auto"/>
                <w:left w:val="none" w:sz="0" w:space="0" w:color="auto"/>
                <w:bottom w:val="none" w:sz="0" w:space="0" w:color="auto"/>
                <w:right w:val="none" w:sz="0" w:space="0" w:color="auto"/>
              </w:divBdr>
            </w:div>
          </w:divsChild>
        </w:div>
        <w:div w:id="493574824">
          <w:marLeft w:val="0"/>
          <w:marRight w:val="0"/>
          <w:marTop w:val="0"/>
          <w:marBottom w:val="0"/>
          <w:divBdr>
            <w:top w:val="none" w:sz="0" w:space="0" w:color="auto"/>
            <w:left w:val="none" w:sz="0" w:space="0" w:color="auto"/>
            <w:bottom w:val="none" w:sz="0" w:space="0" w:color="auto"/>
            <w:right w:val="none" w:sz="0" w:space="0" w:color="auto"/>
          </w:divBdr>
          <w:divsChild>
            <w:div w:id="505483833">
              <w:marLeft w:val="0"/>
              <w:marRight w:val="0"/>
              <w:marTop w:val="0"/>
              <w:marBottom w:val="0"/>
              <w:divBdr>
                <w:top w:val="none" w:sz="0" w:space="0" w:color="auto"/>
                <w:left w:val="none" w:sz="0" w:space="0" w:color="auto"/>
                <w:bottom w:val="none" w:sz="0" w:space="0" w:color="auto"/>
                <w:right w:val="none" w:sz="0" w:space="0" w:color="auto"/>
              </w:divBdr>
            </w:div>
          </w:divsChild>
        </w:div>
        <w:div w:id="497619536">
          <w:marLeft w:val="0"/>
          <w:marRight w:val="0"/>
          <w:marTop w:val="0"/>
          <w:marBottom w:val="0"/>
          <w:divBdr>
            <w:top w:val="none" w:sz="0" w:space="0" w:color="auto"/>
            <w:left w:val="none" w:sz="0" w:space="0" w:color="auto"/>
            <w:bottom w:val="none" w:sz="0" w:space="0" w:color="auto"/>
            <w:right w:val="none" w:sz="0" w:space="0" w:color="auto"/>
          </w:divBdr>
          <w:divsChild>
            <w:div w:id="212695286">
              <w:marLeft w:val="0"/>
              <w:marRight w:val="0"/>
              <w:marTop w:val="0"/>
              <w:marBottom w:val="0"/>
              <w:divBdr>
                <w:top w:val="none" w:sz="0" w:space="0" w:color="auto"/>
                <w:left w:val="none" w:sz="0" w:space="0" w:color="auto"/>
                <w:bottom w:val="none" w:sz="0" w:space="0" w:color="auto"/>
                <w:right w:val="none" w:sz="0" w:space="0" w:color="auto"/>
              </w:divBdr>
            </w:div>
          </w:divsChild>
        </w:div>
        <w:div w:id="514003579">
          <w:marLeft w:val="0"/>
          <w:marRight w:val="0"/>
          <w:marTop w:val="0"/>
          <w:marBottom w:val="0"/>
          <w:divBdr>
            <w:top w:val="none" w:sz="0" w:space="0" w:color="auto"/>
            <w:left w:val="none" w:sz="0" w:space="0" w:color="auto"/>
            <w:bottom w:val="none" w:sz="0" w:space="0" w:color="auto"/>
            <w:right w:val="none" w:sz="0" w:space="0" w:color="auto"/>
          </w:divBdr>
          <w:divsChild>
            <w:div w:id="386145526">
              <w:marLeft w:val="0"/>
              <w:marRight w:val="0"/>
              <w:marTop w:val="0"/>
              <w:marBottom w:val="0"/>
              <w:divBdr>
                <w:top w:val="none" w:sz="0" w:space="0" w:color="auto"/>
                <w:left w:val="none" w:sz="0" w:space="0" w:color="auto"/>
                <w:bottom w:val="none" w:sz="0" w:space="0" w:color="auto"/>
                <w:right w:val="none" w:sz="0" w:space="0" w:color="auto"/>
              </w:divBdr>
            </w:div>
          </w:divsChild>
        </w:div>
        <w:div w:id="526797192">
          <w:marLeft w:val="0"/>
          <w:marRight w:val="0"/>
          <w:marTop w:val="0"/>
          <w:marBottom w:val="0"/>
          <w:divBdr>
            <w:top w:val="none" w:sz="0" w:space="0" w:color="auto"/>
            <w:left w:val="none" w:sz="0" w:space="0" w:color="auto"/>
            <w:bottom w:val="none" w:sz="0" w:space="0" w:color="auto"/>
            <w:right w:val="none" w:sz="0" w:space="0" w:color="auto"/>
          </w:divBdr>
          <w:divsChild>
            <w:div w:id="1053314601">
              <w:marLeft w:val="0"/>
              <w:marRight w:val="0"/>
              <w:marTop w:val="0"/>
              <w:marBottom w:val="0"/>
              <w:divBdr>
                <w:top w:val="none" w:sz="0" w:space="0" w:color="auto"/>
                <w:left w:val="none" w:sz="0" w:space="0" w:color="auto"/>
                <w:bottom w:val="none" w:sz="0" w:space="0" w:color="auto"/>
                <w:right w:val="none" w:sz="0" w:space="0" w:color="auto"/>
              </w:divBdr>
            </w:div>
          </w:divsChild>
        </w:div>
        <w:div w:id="526873920">
          <w:marLeft w:val="0"/>
          <w:marRight w:val="0"/>
          <w:marTop w:val="0"/>
          <w:marBottom w:val="0"/>
          <w:divBdr>
            <w:top w:val="none" w:sz="0" w:space="0" w:color="auto"/>
            <w:left w:val="none" w:sz="0" w:space="0" w:color="auto"/>
            <w:bottom w:val="none" w:sz="0" w:space="0" w:color="auto"/>
            <w:right w:val="none" w:sz="0" w:space="0" w:color="auto"/>
          </w:divBdr>
          <w:divsChild>
            <w:div w:id="962883559">
              <w:marLeft w:val="0"/>
              <w:marRight w:val="0"/>
              <w:marTop w:val="0"/>
              <w:marBottom w:val="0"/>
              <w:divBdr>
                <w:top w:val="none" w:sz="0" w:space="0" w:color="auto"/>
                <w:left w:val="none" w:sz="0" w:space="0" w:color="auto"/>
                <w:bottom w:val="none" w:sz="0" w:space="0" w:color="auto"/>
                <w:right w:val="none" w:sz="0" w:space="0" w:color="auto"/>
              </w:divBdr>
            </w:div>
          </w:divsChild>
        </w:div>
        <w:div w:id="548346603">
          <w:marLeft w:val="0"/>
          <w:marRight w:val="0"/>
          <w:marTop w:val="0"/>
          <w:marBottom w:val="0"/>
          <w:divBdr>
            <w:top w:val="none" w:sz="0" w:space="0" w:color="auto"/>
            <w:left w:val="none" w:sz="0" w:space="0" w:color="auto"/>
            <w:bottom w:val="none" w:sz="0" w:space="0" w:color="auto"/>
            <w:right w:val="none" w:sz="0" w:space="0" w:color="auto"/>
          </w:divBdr>
          <w:divsChild>
            <w:div w:id="198395539">
              <w:marLeft w:val="0"/>
              <w:marRight w:val="0"/>
              <w:marTop w:val="0"/>
              <w:marBottom w:val="0"/>
              <w:divBdr>
                <w:top w:val="none" w:sz="0" w:space="0" w:color="auto"/>
                <w:left w:val="none" w:sz="0" w:space="0" w:color="auto"/>
                <w:bottom w:val="none" w:sz="0" w:space="0" w:color="auto"/>
                <w:right w:val="none" w:sz="0" w:space="0" w:color="auto"/>
              </w:divBdr>
            </w:div>
          </w:divsChild>
        </w:div>
        <w:div w:id="551039220">
          <w:marLeft w:val="0"/>
          <w:marRight w:val="0"/>
          <w:marTop w:val="0"/>
          <w:marBottom w:val="0"/>
          <w:divBdr>
            <w:top w:val="none" w:sz="0" w:space="0" w:color="auto"/>
            <w:left w:val="none" w:sz="0" w:space="0" w:color="auto"/>
            <w:bottom w:val="none" w:sz="0" w:space="0" w:color="auto"/>
            <w:right w:val="none" w:sz="0" w:space="0" w:color="auto"/>
          </w:divBdr>
          <w:divsChild>
            <w:div w:id="291442073">
              <w:marLeft w:val="0"/>
              <w:marRight w:val="0"/>
              <w:marTop w:val="0"/>
              <w:marBottom w:val="0"/>
              <w:divBdr>
                <w:top w:val="none" w:sz="0" w:space="0" w:color="auto"/>
                <w:left w:val="none" w:sz="0" w:space="0" w:color="auto"/>
                <w:bottom w:val="none" w:sz="0" w:space="0" w:color="auto"/>
                <w:right w:val="none" w:sz="0" w:space="0" w:color="auto"/>
              </w:divBdr>
            </w:div>
          </w:divsChild>
        </w:div>
        <w:div w:id="552158494">
          <w:marLeft w:val="0"/>
          <w:marRight w:val="0"/>
          <w:marTop w:val="0"/>
          <w:marBottom w:val="0"/>
          <w:divBdr>
            <w:top w:val="none" w:sz="0" w:space="0" w:color="auto"/>
            <w:left w:val="none" w:sz="0" w:space="0" w:color="auto"/>
            <w:bottom w:val="none" w:sz="0" w:space="0" w:color="auto"/>
            <w:right w:val="none" w:sz="0" w:space="0" w:color="auto"/>
          </w:divBdr>
          <w:divsChild>
            <w:div w:id="1774013049">
              <w:marLeft w:val="0"/>
              <w:marRight w:val="0"/>
              <w:marTop w:val="0"/>
              <w:marBottom w:val="0"/>
              <w:divBdr>
                <w:top w:val="none" w:sz="0" w:space="0" w:color="auto"/>
                <w:left w:val="none" w:sz="0" w:space="0" w:color="auto"/>
                <w:bottom w:val="none" w:sz="0" w:space="0" w:color="auto"/>
                <w:right w:val="none" w:sz="0" w:space="0" w:color="auto"/>
              </w:divBdr>
            </w:div>
          </w:divsChild>
        </w:div>
        <w:div w:id="557473911">
          <w:marLeft w:val="0"/>
          <w:marRight w:val="0"/>
          <w:marTop w:val="0"/>
          <w:marBottom w:val="0"/>
          <w:divBdr>
            <w:top w:val="none" w:sz="0" w:space="0" w:color="auto"/>
            <w:left w:val="none" w:sz="0" w:space="0" w:color="auto"/>
            <w:bottom w:val="none" w:sz="0" w:space="0" w:color="auto"/>
            <w:right w:val="none" w:sz="0" w:space="0" w:color="auto"/>
          </w:divBdr>
          <w:divsChild>
            <w:div w:id="105123945">
              <w:marLeft w:val="0"/>
              <w:marRight w:val="0"/>
              <w:marTop w:val="0"/>
              <w:marBottom w:val="0"/>
              <w:divBdr>
                <w:top w:val="none" w:sz="0" w:space="0" w:color="auto"/>
                <w:left w:val="none" w:sz="0" w:space="0" w:color="auto"/>
                <w:bottom w:val="none" w:sz="0" w:space="0" w:color="auto"/>
                <w:right w:val="none" w:sz="0" w:space="0" w:color="auto"/>
              </w:divBdr>
            </w:div>
          </w:divsChild>
        </w:div>
        <w:div w:id="562910675">
          <w:marLeft w:val="0"/>
          <w:marRight w:val="0"/>
          <w:marTop w:val="0"/>
          <w:marBottom w:val="0"/>
          <w:divBdr>
            <w:top w:val="none" w:sz="0" w:space="0" w:color="auto"/>
            <w:left w:val="none" w:sz="0" w:space="0" w:color="auto"/>
            <w:bottom w:val="none" w:sz="0" w:space="0" w:color="auto"/>
            <w:right w:val="none" w:sz="0" w:space="0" w:color="auto"/>
          </w:divBdr>
          <w:divsChild>
            <w:div w:id="286618636">
              <w:marLeft w:val="0"/>
              <w:marRight w:val="0"/>
              <w:marTop w:val="0"/>
              <w:marBottom w:val="0"/>
              <w:divBdr>
                <w:top w:val="none" w:sz="0" w:space="0" w:color="auto"/>
                <w:left w:val="none" w:sz="0" w:space="0" w:color="auto"/>
                <w:bottom w:val="none" w:sz="0" w:space="0" w:color="auto"/>
                <w:right w:val="none" w:sz="0" w:space="0" w:color="auto"/>
              </w:divBdr>
            </w:div>
          </w:divsChild>
        </w:div>
        <w:div w:id="599795174">
          <w:marLeft w:val="0"/>
          <w:marRight w:val="0"/>
          <w:marTop w:val="0"/>
          <w:marBottom w:val="0"/>
          <w:divBdr>
            <w:top w:val="none" w:sz="0" w:space="0" w:color="auto"/>
            <w:left w:val="none" w:sz="0" w:space="0" w:color="auto"/>
            <w:bottom w:val="none" w:sz="0" w:space="0" w:color="auto"/>
            <w:right w:val="none" w:sz="0" w:space="0" w:color="auto"/>
          </w:divBdr>
          <w:divsChild>
            <w:div w:id="1626961956">
              <w:marLeft w:val="0"/>
              <w:marRight w:val="0"/>
              <w:marTop w:val="0"/>
              <w:marBottom w:val="0"/>
              <w:divBdr>
                <w:top w:val="none" w:sz="0" w:space="0" w:color="auto"/>
                <w:left w:val="none" w:sz="0" w:space="0" w:color="auto"/>
                <w:bottom w:val="none" w:sz="0" w:space="0" w:color="auto"/>
                <w:right w:val="none" w:sz="0" w:space="0" w:color="auto"/>
              </w:divBdr>
            </w:div>
          </w:divsChild>
        </w:div>
        <w:div w:id="658847673">
          <w:marLeft w:val="0"/>
          <w:marRight w:val="0"/>
          <w:marTop w:val="0"/>
          <w:marBottom w:val="0"/>
          <w:divBdr>
            <w:top w:val="none" w:sz="0" w:space="0" w:color="auto"/>
            <w:left w:val="none" w:sz="0" w:space="0" w:color="auto"/>
            <w:bottom w:val="none" w:sz="0" w:space="0" w:color="auto"/>
            <w:right w:val="none" w:sz="0" w:space="0" w:color="auto"/>
          </w:divBdr>
          <w:divsChild>
            <w:div w:id="76220484">
              <w:marLeft w:val="0"/>
              <w:marRight w:val="0"/>
              <w:marTop w:val="0"/>
              <w:marBottom w:val="0"/>
              <w:divBdr>
                <w:top w:val="none" w:sz="0" w:space="0" w:color="auto"/>
                <w:left w:val="none" w:sz="0" w:space="0" w:color="auto"/>
                <w:bottom w:val="none" w:sz="0" w:space="0" w:color="auto"/>
                <w:right w:val="none" w:sz="0" w:space="0" w:color="auto"/>
              </w:divBdr>
            </w:div>
          </w:divsChild>
        </w:div>
        <w:div w:id="658965096">
          <w:marLeft w:val="0"/>
          <w:marRight w:val="0"/>
          <w:marTop w:val="0"/>
          <w:marBottom w:val="0"/>
          <w:divBdr>
            <w:top w:val="none" w:sz="0" w:space="0" w:color="auto"/>
            <w:left w:val="none" w:sz="0" w:space="0" w:color="auto"/>
            <w:bottom w:val="none" w:sz="0" w:space="0" w:color="auto"/>
            <w:right w:val="none" w:sz="0" w:space="0" w:color="auto"/>
          </w:divBdr>
          <w:divsChild>
            <w:div w:id="1115490642">
              <w:marLeft w:val="0"/>
              <w:marRight w:val="0"/>
              <w:marTop w:val="0"/>
              <w:marBottom w:val="0"/>
              <w:divBdr>
                <w:top w:val="none" w:sz="0" w:space="0" w:color="auto"/>
                <w:left w:val="none" w:sz="0" w:space="0" w:color="auto"/>
                <w:bottom w:val="none" w:sz="0" w:space="0" w:color="auto"/>
                <w:right w:val="none" w:sz="0" w:space="0" w:color="auto"/>
              </w:divBdr>
            </w:div>
          </w:divsChild>
        </w:div>
        <w:div w:id="672804233">
          <w:marLeft w:val="0"/>
          <w:marRight w:val="0"/>
          <w:marTop w:val="0"/>
          <w:marBottom w:val="0"/>
          <w:divBdr>
            <w:top w:val="none" w:sz="0" w:space="0" w:color="auto"/>
            <w:left w:val="none" w:sz="0" w:space="0" w:color="auto"/>
            <w:bottom w:val="none" w:sz="0" w:space="0" w:color="auto"/>
            <w:right w:val="none" w:sz="0" w:space="0" w:color="auto"/>
          </w:divBdr>
          <w:divsChild>
            <w:div w:id="1240872681">
              <w:marLeft w:val="0"/>
              <w:marRight w:val="0"/>
              <w:marTop w:val="0"/>
              <w:marBottom w:val="0"/>
              <w:divBdr>
                <w:top w:val="none" w:sz="0" w:space="0" w:color="auto"/>
                <w:left w:val="none" w:sz="0" w:space="0" w:color="auto"/>
                <w:bottom w:val="none" w:sz="0" w:space="0" w:color="auto"/>
                <w:right w:val="none" w:sz="0" w:space="0" w:color="auto"/>
              </w:divBdr>
            </w:div>
          </w:divsChild>
        </w:div>
        <w:div w:id="678001234">
          <w:marLeft w:val="0"/>
          <w:marRight w:val="0"/>
          <w:marTop w:val="0"/>
          <w:marBottom w:val="0"/>
          <w:divBdr>
            <w:top w:val="none" w:sz="0" w:space="0" w:color="auto"/>
            <w:left w:val="none" w:sz="0" w:space="0" w:color="auto"/>
            <w:bottom w:val="none" w:sz="0" w:space="0" w:color="auto"/>
            <w:right w:val="none" w:sz="0" w:space="0" w:color="auto"/>
          </w:divBdr>
          <w:divsChild>
            <w:div w:id="1376125102">
              <w:marLeft w:val="0"/>
              <w:marRight w:val="0"/>
              <w:marTop w:val="0"/>
              <w:marBottom w:val="0"/>
              <w:divBdr>
                <w:top w:val="none" w:sz="0" w:space="0" w:color="auto"/>
                <w:left w:val="none" w:sz="0" w:space="0" w:color="auto"/>
                <w:bottom w:val="none" w:sz="0" w:space="0" w:color="auto"/>
                <w:right w:val="none" w:sz="0" w:space="0" w:color="auto"/>
              </w:divBdr>
            </w:div>
          </w:divsChild>
        </w:div>
        <w:div w:id="693120306">
          <w:marLeft w:val="0"/>
          <w:marRight w:val="0"/>
          <w:marTop w:val="0"/>
          <w:marBottom w:val="0"/>
          <w:divBdr>
            <w:top w:val="none" w:sz="0" w:space="0" w:color="auto"/>
            <w:left w:val="none" w:sz="0" w:space="0" w:color="auto"/>
            <w:bottom w:val="none" w:sz="0" w:space="0" w:color="auto"/>
            <w:right w:val="none" w:sz="0" w:space="0" w:color="auto"/>
          </w:divBdr>
          <w:divsChild>
            <w:div w:id="719986568">
              <w:marLeft w:val="0"/>
              <w:marRight w:val="0"/>
              <w:marTop w:val="0"/>
              <w:marBottom w:val="0"/>
              <w:divBdr>
                <w:top w:val="none" w:sz="0" w:space="0" w:color="auto"/>
                <w:left w:val="none" w:sz="0" w:space="0" w:color="auto"/>
                <w:bottom w:val="none" w:sz="0" w:space="0" w:color="auto"/>
                <w:right w:val="none" w:sz="0" w:space="0" w:color="auto"/>
              </w:divBdr>
            </w:div>
          </w:divsChild>
        </w:div>
        <w:div w:id="699746896">
          <w:marLeft w:val="0"/>
          <w:marRight w:val="0"/>
          <w:marTop w:val="0"/>
          <w:marBottom w:val="0"/>
          <w:divBdr>
            <w:top w:val="none" w:sz="0" w:space="0" w:color="auto"/>
            <w:left w:val="none" w:sz="0" w:space="0" w:color="auto"/>
            <w:bottom w:val="none" w:sz="0" w:space="0" w:color="auto"/>
            <w:right w:val="none" w:sz="0" w:space="0" w:color="auto"/>
          </w:divBdr>
          <w:divsChild>
            <w:div w:id="2117752439">
              <w:marLeft w:val="0"/>
              <w:marRight w:val="0"/>
              <w:marTop w:val="0"/>
              <w:marBottom w:val="0"/>
              <w:divBdr>
                <w:top w:val="none" w:sz="0" w:space="0" w:color="auto"/>
                <w:left w:val="none" w:sz="0" w:space="0" w:color="auto"/>
                <w:bottom w:val="none" w:sz="0" w:space="0" w:color="auto"/>
                <w:right w:val="none" w:sz="0" w:space="0" w:color="auto"/>
              </w:divBdr>
            </w:div>
          </w:divsChild>
        </w:div>
        <w:div w:id="707990165">
          <w:marLeft w:val="0"/>
          <w:marRight w:val="0"/>
          <w:marTop w:val="0"/>
          <w:marBottom w:val="0"/>
          <w:divBdr>
            <w:top w:val="none" w:sz="0" w:space="0" w:color="auto"/>
            <w:left w:val="none" w:sz="0" w:space="0" w:color="auto"/>
            <w:bottom w:val="none" w:sz="0" w:space="0" w:color="auto"/>
            <w:right w:val="none" w:sz="0" w:space="0" w:color="auto"/>
          </w:divBdr>
          <w:divsChild>
            <w:div w:id="310183657">
              <w:marLeft w:val="0"/>
              <w:marRight w:val="0"/>
              <w:marTop w:val="0"/>
              <w:marBottom w:val="0"/>
              <w:divBdr>
                <w:top w:val="none" w:sz="0" w:space="0" w:color="auto"/>
                <w:left w:val="none" w:sz="0" w:space="0" w:color="auto"/>
                <w:bottom w:val="none" w:sz="0" w:space="0" w:color="auto"/>
                <w:right w:val="none" w:sz="0" w:space="0" w:color="auto"/>
              </w:divBdr>
            </w:div>
          </w:divsChild>
        </w:div>
        <w:div w:id="748969527">
          <w:marLeft w:val="0"/>
          <w:marRight w:val="0"/>
          <w:marTop w:val="0"/>
          <w:marBottom w:val="0"/>
          <w:divBdr>
            <w:top w:val="none" w:sz="0" w:space="0" w:color="auto"/>
            <w:left w:val="none" w:sz="0" w:space="0" w:color="auto"/>
            <w:bottom w:val="none" w:sz="0" w:space="0" w:color="auto"/>
            <w:right w:val="none" w:sz="0" w:space="0" w:color="auto"/>
          </w:divBdr>
          <w:divsChild>
            <w:div w:id="229270479">
              <w:marLeft w:val="0"/>
              <w:marRight w:val="0"/>
              <w:marTop w:val="0"/>
              <w:marBottom w:val="0"/>
              <w:divBdr>
                <w:top w:val="none" w:sz="0" w:space="0" w:color="auto"/>
                <w:left w:val="none" w:sz="0" w:space="0" w:color="auto"/>
                <w:bottom w:val="none" w:sz="0" w:space="0" w:color="auto"/>
                <w:right w:val="none" w:sz="0" w:space="0" w:color="auto"/>
              </w:divBdr>
            </w:div>
          </w:divsChild>
        </w:div>
        <w:div w:id="749621653">
          <w:marLeft w:val="0"/>
          <w:marRight w:val="0"/>
          <w:marTop w:val="0"/>
          <w:marBottom w:val="0"/>
          <w:divBdr>
            <w:top w:val="none" w:sz="0" w:space="0" w:color="auto"/>
            <w:left w:val="none" w:sz="0" w:space="0" w:color="auto"/>
            <w:bottom w:val="none" w:sz="0" w:space="0" w:color="auto"/>
            <w:right w:val="none" w:sz="0" w:space="0" w:color="auto"/>
          </w:divBdr>
          <w:divsChild>
            <w:div w:id="1751851392">
              <w:marLeft w:val="0"/>
              <w:marRight w:val="0"/>
              <w:marTop w:val="0"/>
              <w:marBottom w:val="0"/>
              <w:divBdr>
                <w:top w:val="none" w:sz="0" w:space="0" w:color="auto"/>
                <w:left w:val="none" w:sz="0" w:space="0" w:color="auto"/>
                <w:bottom w:val="none" w:sz="0" w:space="0" w:color="auto"/>
                <w:right w:val="none" w:sz="0" w:space="0" w:color="auto"/>
              </w:divBdr>
            </w:div>
          </w:divsChild>
        </w:div>
        <w:div w:id="758137184">
          <w:marLeft w:val="0"/>
          <w:marRight w:val="0"/>
          <w:marTop w:val="0"/>
          <w:marBottom w:val="0"/>
          <w:divBdr>
            <w:top w:val="none" w:sz="0" w:space="0" w:color="auto"/>
            <w:left w:val="none" w:sz="0" w:space="0" w:color="auto"/>
            <w:bottom w:val="none" w:sz="0" w:space="0" w:color="auto"/>
            <w:right w:val="none" w:sz="0" w:space="0" w:color="auto"/>
          </w:divBdr>
          <w:divsChild>
            <w:div w:id="201945194">
              <w:marLeft w:val="0"/>
              <w:marRight w:val="0"/>
              <w:marTop w:val="0"/>
              <w:marBottom w:val="0"/>
              <w:divBdr>
                <w:top w:val="none" w:sz="0" w:space="0" w:color="auto"/>
                <w:left w:val="none" w:sz="0" w:space="0" w:color="auto"/>
                <w:bottom w:val="none" w:sz="0" w:space="0" w:color="auto"/>
                <w:right w:val="none" w:sz="0" w:space="0" w:color="auto"/>
              </w:divBdr>
            </w:div>
          </w:divsChild>
        </w:div>
        <w:div w:id="855853366">
          <w:marLeft w:val="0"/>
          <w:marRight w:val="0"/>
          <w:marTop w:val="0"/>
          <w:marBottom w:val="0"/>
          <w:divBdr>
            <w:top w:val="none" w:sz="0" w:space="0" w:color="auto"/>
            <w:left w:val="none" w:sz="0" w:space="0" w:color="auto"/>
            <w:bottom w:val="none" w:sz="0" w:space="0" w:color="auto"/>
            <w:right w:val="none" w:sz="0" w:space="0" w:color="auto"/>
          </w:divBdr>
          <w:divsChild>
            <w:div w:id="1692562818">
              <w:marLeft w:val="0"/>
              <w:marRight w:val="0"/>
              <w:marTop w:val="0"/>
              <w:marBottom w:val="0"/>
              <w:divBdr>
                <w:top w:val="none" w:sz="0" w:space="0" w:color="auto"/>
                <w:left w:val="none" w:sz="0" w:space="0" w:color="auto"/>
                <w:bottom w:val="none" w:sz="0" w:space="0" w:color="auto"/>
                <w:right w:val="none" w:sz="0" w:space="0" w:color="auto"/>
              </w:divBdr>
            </w:div>
          </w:divsChild>
        </w:div>
        <w:div w:id="878903391">
          <w:marLeft w:val="0"/>
          <w:marRight w:val="0"/>
          <w:marTop w:val="0"/>
          <w:marBottom w:val="0"/>
          <w:divBdr>
            <w:top w:val="none" w:sz="0" w:space="0" w:color="auto"/>
            <w:left w:val="none" w:sz="0" w:space="0" w:color="auto"/>
            <w:bottom w:val="none" w:sz="0" w:space="0" w:color="auto"/>
            <w:right w:val="none" w:sz="0" w:space="0" w:color="auto"/>
          </w:divBdr>
          <w:divsChild>
            <w:div w:id="2127460635">
              <w:marLeft w:val="0"/>
              <w:marRight w:val="0"/>
              <w:marTop w:val="0"/>
              <w:marBottom w:val="0"/>
              <w:divBdr>
                <w:top w:val="none" w:sz="0" w:space="0" w:color="auto"/>
                <w:left w:val="none" w:sz="0" w:space="0" w:color="auto"/>
                <w:bottom w:val="none" w:sz="0" w:space="0" w:color="auto"/>
                <w:right w:val="none" w:sz="0" w:space="0" w:color="auto"/>
              </w:divBdr>
            </w:div>
          </w:divsChild>
        </w:div>
        <w:div w:id="892352036">
          <w:marLeft w:val="0"/>
          <w:marRight w:val="0"/>
          <w:marTop w:val="0"/>
          <w:marBottom w:val="0"/>
          <w:divBdr>
            <w:top w:val="none" w:sz="0" w:space="0" w:color="auto"/>
            <w:left w:val="none" w:sz="0" w:space="0" w:color="auto"/>
            <w:bottom w:val="none" w:sz="0" w:space="0" w:color="auto"/>
            <w:right w:val="none" w:sz="0" w:space="0" w:color="auto"/>
          </w:divBdr>
          <w:divsChild>
            <w:div w:id="594675707">
              <w:marLeft w:val="0"/>
              <w:marRight w:val="0"/>
              <w:marTop w:val="0"/>
              <w:marBottom w:val="0"/>
              <w:divBdr>
                <w:top w:val="none" w:sz="0" w:space="0" w:color="auto"/>
                <w:left w:val="none" w:sz="0" w:space="0" w:color="auto"/>
                <w:bottom w:val="none" w:sz="0" w:space="0" w:color="auto"/>
                <w:right w:val="none" w:sz="0" w:space="0" w:color="auto"/>
              </w:divBdr>
            </w:div>
          </w:divsChild>
        </w:div>
        <w:div w:id="909118599">
          <w:marLeft w:val="0"/>
          <w:marRight w:val="0"/>
          <w:marTop w:val="0"/>
          <w:marBottom w:val="0"/>
          <w:divBdr>
            <w:top w:val="none" w:sz="0" w:space="0" w:color="auto"/>
            <w:left w:val="none" w:sz="0" w:space="0" w:color="auto"/>
            <w:bottom w:val="none" w:sz="0" w:space="0" w:color="auto"/>
            <w:right w:val="none" w:sz="0" w:space="0" w:color="auto"/>
          </w:divBdr>
          <w:divsChild>
            <w:div w:id="1669747145">
              <w:marLeft w:val="0"/>
              <w:marRight w:val="0"/>
              <w:marTop w:val="0"/>
              <w:marBottom w:val="0"/>
              <w:divBdr>
                <w:top w:val="none" w:sz="0" w:space="0" w:color="auto"/>
                <w:left w:val="none" w:sz="0" w:space="0" w:color="auto"/>
                <w:bottom w:val="none" w:sz="0" w:space="0" w:color="auto"/>
                <w:right w:val="none" w:sz="0" w:space="0" w:color="auto"/>
              </w:divBdr>
            </w:div>
          </w:divsChild>
        </w:div>
        <w:div w:id="922689750">
          <w:marLeft w:val="0"/>
          <w:marRight w:val="0"/>
          <w:marTop w:val="0"/>
          <w:marBottom w:val="0"/>
          <w:divBdr>
            <w:top w:val="none" w:sz="0" w:space="0" w:color="auto"/>
            <w:left w:val="none" w:sz="0" w:space="0" w:color="auto"/>
            <w:bottom w:val="none" w:sz="0" w:space="0" w:color="auto"/>
            <w:right w:val="none" w:sz="0" w:space="0" w:color="auto"/>
          </w:divBdr>
          <w:divsChild>
            <w:div w:id="1616601059">
              <w:marLeft w:val="0"/>
              <w:marRight w:val="0"/>
              <w:marTop w:val="0"/>
              <w:marBottom w:val="0"/>
              <w:divBdr>
                <w:top w:val="none" w:sz="0" w:space="0" w:color="auto"/>
                <w:left w:val="none" w:sz="0" w:space="0" w:color="auto"/>
                <w:bottom w:val="none" w:sz="0" w:space="0" w:color="auto"/>
                <w:right w:val="none" w:sz="0" w:space="0" w:color="auto"/>
              </w:divBdr>
            </w:div>
          </w:divsChild>
        </w:div>
        <w:div w:id="939991433">
          <w:marLeft w:val="0"/>
          <w:marRight w:val="0"/>
          <w:marTop w:val="0"/>
          <w:marBottom w:val="0"/>
          <w:divBdr>
            <w:top w:val="none" w:sz="0" w:space="0" w:color="auto"/>
            <w:left w:val="none" w:sz="0" w:space="0" w:color="auto"/>
            <w:bottom w:val="none" w:sz="0" w:space="0" w:color="auto"/>
            <w:right w:val="none" w:sz="0" w:space="0" w:color="auto"/>
          </w:divBdr>
          <w:divsChild>
            <w:div w:id="1776632191">
              <w:marLeft w:val="0"/>
              <w:marRight w:val="0"/>
              <w:marTop w:val="0"/>
              <w:marBottom w:val="0"/>
              <w:divBdr>
                <w:top w:val="none" w:sz="0" w:space="0" w:color="auto"/>
                <w:left w:val="none" w:sz="0" w:space="0" w:color="auto"/>
                <w:bottom w:val="none" w:sz="0" w:space="0" w:color="auto"/>
                <w:right w:val="none" w:sz="0" w:space="0" w:color="auto"/>
              </w:divBdr>
            </w:div>
          </w:divsChild>
        </w:div>
        <w:div w:id="947198765">
          <w:marLeft w:val="0"/>
          <w:marRight w:val="0"/>
          <w:marTop w:val="0"/>
          <w:marBottom w:val="0"/>
          <w:divBdr>
            <w:top w:val="none" w:sz="0" w:space="0" w:color="auto"/>
            <w:left w:val="none" w:sz="0" w:space="0" w:color="auto"/>
            <w:bottom w:val="none" w:sz="0" w:space="0" w:color="auto"/>
            <w:right w:val="none" w:sz="0" w:space="0" w:color="auto"/>
          </w:divBdr>
          <w:divsChild>
            <w:div w:id="1525946388">
              <w:marLeft w:val="0"/>
              <w:marRight w:val="0"/>
              <w:marTop w:val="0"/>
              <w:marBottom w:val="0"/>
              <w:divBdr>
                <w:top w:val="none" w:sz="0" w:space="0" w:color="auto"/>
                <w:left w:val="none" w:sz="0" w:space="0" w:color="auto"/>
                <w:bottom w:val="none" w:sz="0" w:space="0" w:color="auto"/>
                <w:right w:val="none" w:sz="0" w:space="0" w:color="auto"/>
              </w:divBdr>
            </w:div>
          </w:divsChild>
        </w:div>
        <w:div w:id="963776993">
          <w:marLeft w:val="0"/>
          <w:marRight w:val="0"/>
          <w:marTop w:val="0"/>
          <w:marBottom w:val="0"/>
          <w:divBdr>
            <w:top w:val="none" w:sz="0" w:space="0" w:color="auto"/>
            <w:left w:val="none" w:sz="0" w:space="0" w:color="auto"/>
            <w:bottom w:val="none" w:sz="0" w:space="0" w:color="auto"/>
            <w:right w:val="none" w:sz="0" w:space="0" w:color="auto"/>
          </w:divBdr>
          <w:divsChild>
            <w:div w:id="2045327369">
              <w:marLeft w:val="0"/>
              <w:marRight w:val="0"/>
              <w:marTop w:val="0"/>
              <w:marBottom w:val="0"/>
              <w:divBdr>
                <w:top w:val="none" w:sz="0" w:space="0" w:color="auto"/>
                <w:left w:val="none" w:sz="0" w:space="0" w:color="auto"/>
                <w:bottom w:val="none" w:sz="0" w:space="0" w:color="auto"/>
                <w:right w:val="none" w:sz="0" w:space="0" w:color="auto"/>
              </w:divBdr>
            </w:div>
          </w:divsChild>
        </w:div>
        <w:div w:id="974215511">
          <w:marLeft w:val="0"/>
          <w:marRight w:val="0"/>
          <w:marTop w:val="0"/>
          <w:marBottom w:val="0"/>
          <w:divBdr>
            <w:top w:val="none" w:sz="0" w:space="0" w:color="auto"/>
            <w:left w:val="none" w:sz="0" w:space="0" w:color="auto"/>
            <w:bottom w:val="none" w:sz="0" w:space="0" w:color="auto"/>
            <w:right w:val="none" w:sz="0" w:space="0" w:color="auto"/>
          </w:divBdr>
          <w:divsChild>
            <w:div w:id="33817295">
              <w:marLeft w:val="0"/>
              <w:marRight w:val="0"/>
              <w:marTop w:val="0"/>
              <w:marBottom w:val="0"/>
              <w:divBdr>
                <w:top w:val="none" w:sz="0" w:space="0" w:color="auto"/>
                <w:left w:val="none" w:sz="0" w:space="0" w:color="auto"/>
                <w:bottom w:val="none" w:sz="0" w:space="0" w:color="auto"/>
                <w:right w:val="none" w:sz="0" w:space="0" w:color="auto"/>
              </w:divBdr>
            </w:div>
          </w:divsChild>
        </w:div>
        <w:div w:id="981812952">
          <w:marLeft w:val="0"/>
          <w:marRight w:val="0"/>
          <w:marTop w:val="0"/>
          <w:marBottom w:val="0"/>
          <w:divBdr>
            <w:top w:val="none" w:sz="0" w:space="0" w:color="auto"/>
            <w:left w:val="none" w:sz="0" w:space="0" w:color="auto"/>
            <w:bottom w:val="none" w:sz="0" w:space="0" w:color="auto"/>
            <w:right w:val="none" w:sz="0" w:space="0" w:color="auto"/>
          </w:divBdr>
          <w:divsChild>
            <w:div w:id="1106735620">
              <w:marLeft w:val="0"/>
              <w:marRight w:val="0"/>
              <w:marTop w:val="0"/>
              <w:marBottom w:val="0"/>
              <w:divBdr>
                <w:top w:val="none" w:sz="0" w:space="0" w:color="auto"/>
                <w:left w:val="none" w:sz="0" w:space="0" w:color="auto"/>
                <w:bottom w:val="none" w:sz="0" w:space="0" w:color="auto"/>
                <w:right w:val="none" w:sz="0" w:space="0" w:color="auto"/>
              </w:divBdr>
            </w:div>
          </w:divsChild>
        </w:div>
        <w:div w:id="1010134330">
          <w:marLeft w:val="0"/>
          <w:marRight w:val="0"/>
          <w:marTop w:val="0"/>
          <w:marBottom w:val="0"/>
          <w:divBdr>
            <w:top w:val="none" w:sz="0" w:space="0" w:color="auto"/>
            <w:left w:val="none" w:sz="0" w:space="0" w:color="auto"/>
            <w:bottom w:val="none" w:sz="0" w:space="0" w:color="auto"/>
            <w:right w:val="none" w:sz="0" w:space="0" w:color="auto"/>
          </w:divBdr>
          <w:divsChild>
            <w:div w:id="1700665140">
              <w:marLeft w:val="0"/>
              <w:marRight w:val="0"/>
              <w:marTop w:val="0"/>
              <w:marBottom w:val="0"/>
              <w:divBdr>
                <w:top w:val="none" w:sz="0" w:space="0" w:color="auto"/>
                <w:left w:val="none" w:sz="0" w:space="0" w:color="auto"/>
                <w:bottom w:val="none" w:sz="0" w:space="0" w:color="auto"/>
                <w:right w:val="none" w:sz="0" w:space="0" w:color="auto"/>
              </w:divBdr>
            </w:div>
          </w:divsChild>
        </w:div>
        <w:div w:id="1021080133">
          <w:marLeft w:val="0"/>
          <w:marRight w:val="0"/>
          <w:marTop w:val="0"/>
          <w:marBottom w:val="0"/>
          <w:divBdr>
            <w:top w:val="none" w:sz="0" w:space="0" w:color="auto"/>
            <w:left w:val="none" w:sz="0" w:space="0" w:color="auto"/>
            <w:bottom w:val="none" w:sz="0" w:space="0" w:color="auto"/>
            <w:right w:val="none" w:sz="0" w:space="0" w:color="auto"/>
          </w:divBdr>
          <w:divsChild>
            <w:div w:id="712996921">
              <w:marLeft w:val="0"/>
              <w:marRight w:val="0"/>
              <w:marTop w:val="0"/>
              <w:marBottom w:val="0"/>
              <w:divBdr>
                <w:top w:val="none" w:sz="0" w:space="0" w:color="auto"/>
                <w:left w:val="none" w:sz="0" w:space="0" w:color="auto"/>
                <w:bottom w:val="none" w:sz="0" w:space="0" w:color="auto"/>
                <w:right w:val="none" w:sz="0" w:space="0" w:color="auto"/>
              </w:divBdr>
            </w:div>
          </w:divsChild>
        </w:div>
        <w:div w:id="1025516183">
          <w:marLeft w:val="0"/>
          <w:marRight w:val="0"/>
          <w:marTop w:val="0"/>
          <w:marBottom w:val="0"/>
          <w:divBdr>
            <w:top w:val="none" w:sz="0" w:space="0" w:color="auto"/>
            <w:left w:val="none" w:sz="0" w:space="0" w:color="auto"/>
            <w:bottom w:val="none" w:sz="0" w:space="0" w:color="auto"/>
            <w:right w:val="none" w:sz="0" w:space="0" w:color="auto"/>
          </w:divBdr>
          <w:divsChild>
            <w:div w:id="1949847379">
              <w:marLeft w:val="0"/>
              <w:marRight w:val="0"/>
              <w:marTop w:val="0"/>
              <w:marBottom w:val="0"/>
              <w:divBdr>
                <w:top w:val="none" w:sz="0" w:space="0" w:color="auto"/>
                <w:left w:val="none" w:sz="0" w:space="0" w:color="auto"/>
                <w:bottom w:val="none" w:sz="0" w:space="0" w:color="auto"/>
                <w:right w:val="none" w:sz="0" w:space="0" w:color="auto"/>
              </w:divBdr>
            </w:div>
          </w:divsChild>
        </w:div>
        <w:div w:id="1039281594">
          <w:marLeft w:val="0"/>
          <w:marRight w:val="0"/>
          <w:marTop w:val="0"/>
          <w:marBottom w:val="0"/>
          <w:divBdr>
            <w:top w:val="none" w:sz="0" w:space="0" w:color="auto"/>
            <w:left w:val="none" w:sz="0" w:space="0" w:color="auto"/>
            <w:bottom w:val="none" w:sz="0" w:space="0" w:color="auto"/>
            <w:right w:val="none" w:sz="0" w:space="0" w:color="auto"/>
          </w:divBdr>
          <w:divsChild>
            <w:div w:id="1875775991">
              <w:marLeft w:val="0"/>
              <w:marRight w:val="0"/>
              <w:marTop w:val="0"/>
              <w:marBottom w:val="0"/>
              <w:divBdr>
                <w:top w:val="none" w:sz="0" w:space="0" w:color="auto"/>
                <w:left w:val="none" w:sz="0" w:space="0" w:color="auto"/>
                <w:bottom w:val="none" w:sz="0" w:space="0" w:color="auto"/>
                <w:right w:val="none" w:sz="0" w:space="0" w:color="auto"/>
              </w:divBdr>
            </w:div>
          </w:divsChild>
        </w:div>
        <w:div w:id="1047416566">
          <w:marLeft w:val="0"/>
          <w:marRight w:val="0"/>
          <w:marTop w:val="0"/>
          <w:marBottom w:val="0"/>
          <w:divBdr>
            <w:top w:val="none" w:sz="0" w:space="0" w:color="auto"/>
            <w:left w:val="none" w:sz="0" w:space="0" w:color="auto"/>
            <w:bottom w:val="none" w:sz="0" w:space="0" w:color="auto"/>
            <w:right w:val="none" w:sz="0" w:space="0" w:color="auto"/>
          </w:divBdr>
          <w:divsChild>
            <w:div w:id="1313826017">
              <w:marLeft w:val="0"/>
              <w:marRight w:val="0"/>
              <w:marTop w:val="0"/>
              <w:marBottom w:val="0"/>
              <w:divBdr>
                <w:top w:val="none" w:sz="0" w:space="0" w:color="auto"/>
                <w:left w:val="none" w:sz="0" w:space="0" w:color="auto"/>
                <w:bottom w:val="none" w:sz="0" w:space="0" w:color="auto"/>
                <w:right w:val="none" w:sz="0" w:space="0" w:color="auto"/>
              </w:divBdr>
            </w:div>
          </w:divsChild>
        </w:div>
        <w:div w:id="1047876841">
          <w:marLeft w:val="0"/>
          <w:marRight w:val="0"/>
          <w:marTop w:val="0"/>
          <w:marBottom w:val="0"/>
          <w:divBdr>
            <w:top w:val="none" w:sz="0" w:space="0" w:color="auto"/>
            <w:left w:val="none" w:sz="0" w:space="0" w:color="auto"/>
            <w:bottom w:val="none" w:sz="0" w:space="0" w:color="auto"/>
            <w:right w:val="none" w:sz="0" w:space="0" w:color="auto"/>
          </w:divBdr>
          <w:divsChild>
            <w:div w:id="662854357">
              <w:marLeft w:val="0"/>
              <w:marRight w:val="0"/>
              <w:marTop w:val="0"/>
              <w:marBottom w:val="0"/>
              <w:divBdr>
                <w:top w:val="none" w:sz="0" w:space="0" w:color="auto"/>
                <w:left w:val="none" w:sz="0" w:space="0" w:color="auto"/>
                <w:bottom w:val="none" w:sz="0" w:space="0" w:color="auto"/>
                <w:right w:val="none" w:sz="0" w:space="0" w:color="auto"/>
              </w:divBdr>
            </w:div>
          </w:divsChild>
        </w:div>
        <w:div w:id="1054546602">
          <w:marLeft w:val="0"/>
          <w:marRight w:val="0"/>
          <w:marTop w:val="0"/>
          <w:marBottom w:val="0"/>
          <w:divBdr>
            <w:top w:val="none" w:sz="0" w:space="0" w:color="auto"/>
            <w:left w:val="none" w:sz="0" w:space="0" w:color="auto"/>
            <w:bottom w:val="none" w:sz="0" w:space="0" w:color="auto"/>
            <w:right w:val="none" w:sz="0" w:space="0" w:color="auto"/>
          </w:divBdr>
          <w:divsChild>
            <w:div w:id="232980518">
              <w:marLeft w:val="0"/>
              <w:marRight w:val="0"/>
              <w:marTop w:val="0"/>
              <w:marBottom w:val="0"/>
              <w:divBdr>
                <w:top w:val="none" w:sz="0" w:space="0" w:color="auto"/>
                <w:left w:val="none" w:sz="0" w:space="0" w:color="auto"/>
                <w:bottom w:val="none" w:sz="0" w:space="0" w:color="auto"/>
                <w:right w:val="none" w:sz="0" w:space="0" w:color="auto"/>
              </w:divBdr>
            </w:div>
          </w:divsChild>
        </w:div>
        <w:div w:id="1065253525">
          <w:marLeft w:val="0"/>
          <w:marRight w:val="0"/>
          <w:marTop w:val="0"/>
          <w:marBottom w:val="0"/>
          <w:divBdr>
            <w:top w:val="none" w:sz="0" w:space="0" w:color="auto"/>
            <w:left w:val="none" w:sz="0" w:space="0" w:color="auto"/>
            <w:bottom w:val="none" w:sz="0" w:space="0" w:color="auto"/>
            <w:right w:val="none" w:sz="0" w:space="0" w:color="auto"/>
          </w:divBdr>
          <w:divsChild>
            <w:div w:id="1447042585">
              <w:marLeft w:val="0"/>
              <w:marRight w:val="0"/>
              <w:marTop w:val="0"/>
              <w:marBottom w:val="0"/>
              <w:divBdr>
                <w:top w:val="none" w:sz="0" w:space="0" w:color="auto"/>
                <w:left w:val="none" w:sz="0" w:space="0" w:color="auto"/>
                <w:bottom w:val="none" w:sz="0" w:space="0" w:color="auto"/>
                <w:right w:val="none" w:sz="0" w:space="0" w:color="auto"/>
              </w:divBdr>
            </w:div>
          </w:divsChild>
        </w:div>
        <w:div w:id="1094323146">
          <w:marLeft w:val="0"/>
          <w:marRight w:val="0"/>
          <w:marTop w:val="0"/>
          <w:marBottom w:val="0"/>
          <w:divBdr>
            <w:top w:val="none" w:sz="0" w:space="0" w:color="auto"/>
            <w:left w:val="none" w:sz="0" w:space="0" w:color="auto"/>
            <w:bottom w:val="none" w:sz="0" w:space="0" w:color="auto"/>
            <w:right w:val="none" w:sz="0" w:space="0" w:color="auto"/>
          </w:divBdr>
          <w:divsChild>
            <w:div w:id="28534012">
              <w:marLeft w:val="0"/>
              <w:marRight w:val="0"/>
              <w:marTop w:val="0"/>
              <w:marBottom w:val="0"/>
              <w:divBdr>
                <w:top w:val="none" w:sz="0" w:space="0" w:color="auto"/>
                <w:left w:val="none" w:sz="0" w:space="0" w:color="auto"/>
                <w:bottom w:val="none" w:sz="0" w:space="0" w:color="auto"/>
                <w:right w:val="none" w:sz="0" w:space="0" w:color="auto"/>
              </w:divBdr>
            </w:div>
          </w:divsChild>
        </w:div>
        <w:div w:id="1108432260">
          <w:marLeft w:val="0"/>
          <w:marRight w:val="0"/>
          <w:marTop w:val="0"/>
          <w:marBottom w:val="0"/>
          <w:divBdr>
            <w:top w:val="none" w:sz="0" w:space="0" w:color="auto"/>
            <w:left w:val="none" w:sz="0" w:space="0" w:color="auto"/>
            <w:bottom w:val="none" w:sz="0" w:space="0" w:color="auto"/>
            <w:right w:val="none" w:sz="0" w:space="0" w:color="auto"/>
          </w:divBdr>
          <w:divsChild>
            <w:div w:id="288752395">
              <w:marLeft w:val="0"/>
              <w:marRight w:val="0"/>
              <w:marTop w:val="0"/>
              <w:marBottom w:val="0"/>
              <w:divBdr>
                <w:top w:val="none" w:sz="0" w:space="0" w:color="auto"/>
                <w:left w:val="none" w:sz="0" w:space="0" w:color="auto"/>
                <w:bottom w:val="none" w:sz="0" w:space="0" w:color="auto"/>
                <w:right w:val="none" w:sz="0" w:space="0" w:color="auto"/>
              </w:divBdr>
            </w:div>
          </w:divsChild>
        </w:div>
        <w:div w:id="1158955111">
          <w:marLeft w:val="0"/>
          <w:marRight w:val="0"/>
          <w:marTop w:val="0"/>
          <w:marBottom w:val="0"/>
          <w:divBdr>
            <w:top w:val="none" w:sz="0" w:space="0" w:color="auto"/>
            <w:left w:val="none" w:sz="0" w:space="0" w:color="auto"/>
            <w:bottom w:val="none" w:sz="0" w:space="0" w:color="auto"/>
            <w:right w:val="none" w:sz="0" w:space="0" w:color="auto"/>
          </w:divBdr>
          <w:divsChild>
            <w:div w:id="1572999945">
              <w:marLeft w:val="0"/>
              <w:marRight w:val="0"/>
              <w:marTop w:val="0"/>
              <w:marBottom w:val="0"/>
              <w:divBdr>
                <w:top w:val="none" w:sz="0" w:space="0" w:color="auto"/>
                <w:left w:val="none" w:sz="0" w:space="0" w:color="auto"/>
                <w:bottom w:val="none" w:sz="0" w:space="0" w:color="auto"/>
                <w:right w:val="none" w:sz="0" w:space="0" w:color="auto"/>
              </w:divBdr>
            </w:div>
          </w:divsChild>
        </w:div>
        <w:div w:id="1170220822">
          <w:marLeft w:val="0"/>
          <w:marRight w:val="0"/>
          <w:marTop w:val="0"/>
          <w:marBottom w:val="0"/>
          <w:divBdr>
            <w:top w:val="none" w:sz="0" w:space="0" w:color="auto"/>
            <w:left w:val="none" w:sz="0" w:space="0" w:color="auto"/>
            <w:bottom w:val="none" w:sz="0" w:space="0" w:color="auto"/>
            <w:right w:val="none" w:sz="0" w:space="0" w:color="auto"/>
          </w:divBdr>
          <w:divsChild>
            <w:div w:id="451022314">
              <w:marLeft w:val="0"/>
              <w:marRight w:val="0"/>
              <w:marTop w:val="0"/>
              <w:marBottom w:val="0"/>
              <w:divBdr>
                <w:top w:val="none" w:sz="0" w:space="0" w:color="auto"/>
                <w:left w:val="none" w:sz="0" w:space="0" w:color="auto"/>
                <w:bottom w:val="none" w:sz="0" w:space="0" w:color="auto"/>
                <w:right w:val="none" w:sz="0" w:space="0" w:color="auto"/>
              </w:divBdr>
            </w:div>
          </w:divsChild>
        </w:div>
        <w:div w:id="1185437398">
          <w:marLeft w:val="0"/>
          <w:marRight w:val="0"/>
          <w:marTop w:val="0"/>
          <w:marBottom w:val="0"/>
          <w:divBdr>
            <w:top w:val="none" w:sz="0" w:space="0" w:color="auto"/>
            <w:left w:val="none" w:sz="0" w:space="0" w:color="auto"/>
            <w:bottom w:val="none" w:sz="0" w:space="0" w:color="auto"/>
            <w:right w:val="none" w:sz="0" w:space="0" w:color="auto"/>
          </w:divBdr>
          <w:divsChild>
            <w:div w:id="2135782366">
              <w:marLeft w:val="0"/>
              <w:marRight w:val="0"/>
              <w:marTop w:val="0"/>
              <w:marBottom w:val="0"/>
              <w:divBdr>
                <w:top w:val="none" w:sz="0" w:space="0" w:color="auto"/>
                <w:left w:val="none" w:sz="0" w:space="0" w:color="auto"/>
                <w:bottom w:val="none" w:sz="0" w:space="0" w:color="auto"/>
                <w:right w:val="none" w:sz="0" w:space="0" w:color="auto"/>
              </w:divBdr>
            </w:div>
          </w:divsChild>
        </w:div>
        <w:div w:id="1185679752">
          <w:marLeft w:val="0"/>
          <w:marRight w:val="0"/>
          <w:marTop w:val="0"/>
          <w:marBottom w:val="0"/>
          <w:divBdr>
            <w:top w:val="none" w:sz="0" w:space="0" w:color="auto"/>
            <w:left w:val="none" w:sz="0" w:space="0" w:color="auto"/>
            <w:bottom w:val="none" w:sz="0" w:space="0" w:color="auto"/>
            <w:right w:val="none" w:sz="0" w:space="0" w:color="auto"/>
          </w:divBdr>
          <w:divsChild>
            <w:div w:id="1359820268">
              <w:marLeft w:val="0"/>
              <w:marRight w:val="0"/>
              <w:marTop w:val="0"/>
              <w:marBottom w:val="0"/>
              <w:divBdr>
                <w:top w:val="none" w:sz="0" w:space="0" w:color="auto"/>
                <w:left w:val="none" w:sz="0" w:space="0" w:color="auto"/>
                <w:bottom w:val="none" w:sz="0" w:space="0" w:color="auto"/>
                <w:right w:val="none" w:sz="0" w:space="0" w:color="auto"/>
              </w:divBdr>
            </w:div>
          </w:divsChild>
        </w:div>
        <w:div w:id="1190876419">
          <w:marLeft w:val="0"/>
          <w:marRight w:val="0"/>
          <w:marTop w:val="0"/>
          <w:marBottom w:val="0"/>
          <w:divBdr>
            <w:top w:val="none" w:sz="0" w:space="0" w:color="auto"/>
            <w:left w:val="none" w:sz="0" w:space="0" w:color="auto"/>
            <w:bottom w:val="none" w:sz="0" w:space="0" w:color="auto"/>
            <w:right w:val="none" w:sz="0" w:space="0" w:color="auto"/>
          </w:divBdr>
          <w:divsChild>
            <w:div w:id="691960242">
              <w:marLeft w:val="0"/>
              <w:marRight w:val="0"/>
              <w:marTop w:val="0"/>
              <w:marBottom w:val="0"/>
              <w:divBdr>
                <w:top w:val="none" w:sz="0" w:space="0" w:color="auto"/>
                <w:left w:val="none" w:sz="0" w:space="0" w:color="auto"/>
                <w:bottom w:val="none" w:sz="0" w:space="0" w:color="auto"/>
                <w:right w:val="none" w:sz="0" w:space="0" w:color="auto"/>
              </w:divBdr>
            </w:div>
          </w:divsChild>
        </w:div>
        <w:div w:id="1231117421">
          <w:marLeft w:val="0"/>
          <w:marRight w:val="0"/>
          <w:marTop w:val="0"/>
          <w:marBottom w:val="0"/>
          <w:divBdr>
            <w:top w:val="none" w:sz="0" w:space="0" w:color="auto"/>
            <w:left w:val="none" w:sz="0" w:space="0" w:color="auto"/>
            <w:bottom w:val="none" w:sz="0" w:space="0" w:color="auto"/>
            <w:right w:val="none" w:sz="0" w:space="0" w:color="auto"/>
          </w:divBdr>
          <w:divsChild>
            <w:div w:id="1413772545">
              <w:marLeft w:val="0"/>
              <w:marRight w:val="0"/>
              <w:marTop w:val="0"/>
              <w:marBottom w:val="0"/>
              <w:divBdr>
                <w:top w:val="none" w:sz="0" w:space="0" w:color="auto"/>
                <w:left w:val="none" w:sz="0" w:space="0" w:color="auto"/>
                <w:bottom w:val="none" w:sz="0" w:space="0" w:color="auto"/>
                <w:right w:val="none" w:sz="0" w:space="0" w:color="auto"/>
              </w:divBdr>
            </w:div>
          </w:divsChild>
        </w:div>
        <w:div w:id="1235165993">
          <w:marLeft w:val="0"/>
          <w:marRight w:val="0"/>
          <w:marTop w:val="0"/>
          <w:marBottom w:val="0"/>
          <w:divBdr>
            <w:top w:val="none" w:sz="0" w:space="0" w:color="auto"/>
            <w:left w:val="none" w:sz="0" w:space="0" w:color="auto"/>
            <w:bottom w:val="none" w:sz="0" w:space="0" w:color="auto"/>
            <w:right w:val="none" w:sz="0" w:space="0" w:color="auto"/>
          </w:divBdr>
          <w:divsChild>
            <w:div w:id="232278938">
              <w:marLeft w:val="0"/>
              <w:marRight w:val="0"/>
              <w:marTop w:val="0"/>
              <w:marBottom w:val="0"/>
              <w:divBdr>
                <w:top w:val="none" w:sz="0" w:space="0" w:color="auto"/>
                <w:left w:val="none" w:sz="0" w:space="0" w:color="auto"/>
                <w:bottom w:val="none" w:sz="0" w:space="0" w:color="auto"/>
                <w:right w:val="none" w:sz="0" w:space="0" w:color="auto"/>
              </w:divBdr>
            </w:div>
            <w:div w:id="1845319524">
              <w:marLeft w:val="0"/>
              <w:marRight w:val="0"/>
              <w:marTop w:val="0"/>
              <w:marBottom w:val="0"/>
              <w:divBdr>
                <w:top w:val="none" w:sz="0" w:space="0" w:color="auto"/>
                <w:left w:val="none" w:sz="0" w:space="0" w:color="auto"/>
                <w:bottom w:val="none" w:sz="0" w:space="0" w:color="auto"/>
                <w:right w:val="none" w:sz="0" w:space="0" w:color="auto"/>
              </w:divBdr>
            </w:div>
          </w:divsChild>
        </w:div>
        <w:div w:id="1280795180">
          <w:marLeft w:val="0"/>
          <w:marRight w:val="0"/>
          <w:marTop w:val="0"/>
          <w:marBottom w:val="0"/>
          <w:divBdr>
            <w:top w:val="none" w:sz="0" w:space="0" w:color="auto"/>
            <w:left w:val="none" w:sz="0" w:space="0" w:color="auto"/>
            <w:bottom w:val="none" w:sz="0" w:space="0" w:color="auto"/>
            <w:right w:val="none" w:sz="0" w:space="0" w:color="auto"/>
          </w:divBdr>
          <w:divsChild>
            <w:div w:id="942953853">
              <w:marLeft w:val="0"/>
              <w:marRight w:val="0"/>
              <w:marTop w:val="0"/>
              <w:marBottom w:val="0"/>
              <w:divBdr>
                <w:top w:val="none" w:sz="0" w:space="0" w:color="auto"/>
                <w:left w:val="none" w:sz="0" w:space="0" w:color="auto"/>
                <w:bottom w:val="none" w:sz="0" w:space="0" w:color="auto"/>
                <w:right w:val="none" w:sz="0" w:space="0" w:color="auto"/>
              </w:divBdr>
            </w:div>
          </w:divsChild>
        </w:div>
        <w:div w:id="1318344767">
          <w:marLeft w:val="0"/>
          <w:marRight w:val="0"/>
          <w:marTop w:val="0"/>
          <w:marBottom w:val="0"/>
          <w:divBdr>
            <w:top w:val="none" w:sz="0" w:space="0" w:color="auto"/>
            <w:left w:val="none" w:sz="0" w:space="0" w:color="auto"/>
            <w:bottom w:val="none" w:sz="0" w:space="0" w:color="auto"/>
            <w:right w:val="none" w:sz="0" w:space="0" w:color="auto"/>
          </w:divBdr>
          <w:divsChild>
            <w:div w:id="744761535">
              <w:marLeft w:val="0"/>
              <w:marRight w:val="0"/>
              <w:marTop w:val="0"/>
              <w:marBottom w:val="0"/>
              <w:divBdr>
                <w:top w:val="none" w:sz="0" w:space="0" w:color="auto"/>
                <w:left w:val="none" w:sz="0" w:space="0" w:color="auto"/>
                <w:bottom w:val="none" w:sz="0" w:space="0" w:color="auto"/>
                <w:right w:val="none" w:sz="0" w:space="0" w:color="auto"/>
              </w:divBdr>
            </w:div>
          </w:divsChild>
        </w:div>
        <w:div w:id="1403016869">
          <w:marLeft w:val="0"/>
          <w:marRight w:val="0"/>
          <w:marTop w:val="0"/>
          <w:marBottom w:val="0"/>
          <w:divBdr>
            <w:top w:val="none" w:sz="0" w:space="0" w:color="auto"/>
            <w:left w:val="none" w:sz="0" w:space="0" w:color="auto"/>
            <w:bottom w:val="none" w:sz="0" w:space="0" w:color="auto"/>
            <w:right w:val="none" w:sz="0" w:space="0" w:color="auto"/>
          </w:divBdr>
          <w:divsChild>
            <w:div w:id="372770335">
              <w:marLeft w:val="0"/>
              <w:marRight w:val="0"/>
              <w:marTop w:val="0"/>
              <w:marBottom w:val="0"/>
              <w:divBdr>
                <w:top w:val="none" w:sz="0" w:space="0" w:color="auto"/>
                <w:left w:val="none" w:sz="0" w:space="0" w:color="auto"/>
                <w:bottom w:val="none" w:sz="0" w:space="0" w:color="auto"/>
                <w:right w:val="none" w:sz="0" w:space="0" w:color="auto"/>
              </w:divBdr>
            </w:div>
          </w:divsChild>
        </w:div>
        <w:div w:id="1413038954">
          <w:marLeft w:val="0"/>
          <w:marRight w:val="0"/>
          <w:marTop w:val="0"/>
          <w:marBottom w:val="0"/>
          <w:divBdr>
            <w:top w:val="none" w:sz="0" w:space="0" w:color="auto"/>
            <w:left w:val="none" w:sz="0" w:space="0" w:color="auto"/>
            <w:bottom w:val="none" w:sz="0" w:space="0" w:color="auto"/>
            <w:right w:val="none" w:sz="0" w:space="0" w:color="auto"/>
          </w:divBdr>
          <w:divsChild>
            <w:div w:id="1023945456">
              <w:marLeft w:val="0"/>
              <w:marRight w:val="0"/>
              <w:marTop w:val="0"/>
              <w:marBottom w:val="0"/>
              <w:divBdr>
                <w:top w:val="none" w:sz="0" w:space="0" w:color="auto"/>
                <w:left w:val="none" w:sz="0" w:space="0" w:color="auto"/>
                <w:bottom w:val="none" w:sz="0" w:space="0" w:color="auto"/>
                <w:right w:val="none" w:sz="0" w:space="0" w:color="auto"/>
              </w:divBdr>
            </w:div>
            <w:div w:id="1712724418">
              <w:marLeft w:val="0"/>
              <w:marRight w:val="0"/>
              <w:marTop w:val="0"/>
              <w:marBottom w:val="0"/>
              <w:divBdr>
                <w:top w:val="none" w:sz="0" w:space="0" w:color="auto"/>
                <w:left w:val="none" w:sz="0" w:space="0" w:color="auto"/>
                <w:bottom w:val="none" w:sz="0" w:space="0" w:color="auto"/>
                <w:right w:val="none" w:sz="0" w:space="0" w:color="auto"/>
              </w:divBdr>
            </w:div>
          </w:divsChild>
        </w:div>
        <w:div w:id="1459447679">
          <w:marLeft w:val="0"/>
          <w:marRight w:val="0"/>
          <w:marTop w:val="0"/>
          <w:marBottom w:val="0"/>
          <w:divBdr>
            <w:top w:val="none" w:sz="0" w:space="0" w:color="auto"/>
            <w:left w:val="none" w:sz="0" w:space="0" w:color="auto"/>
            <w:bottom w:val="none" w:sz="0" w:space="0" w:color="auto"/>
            <w:right w:val="none" w:sz="0" w:space="0" w:color="auto"/>
          </w:divBdr>
          <w:divsChild>
            <w:div w:id="1642491977">
              <w:marLeft w:val="0"/>
              <w:marRight w:val="0"/>
              <w:marTop w:val="0"/>
              <w:marBottom w:val="0"/>
              <w:divBdr>
                <w:top w:val="none" w:sz="0" w:space="0" w:color="auto"/>
                <w:left w:val="none" w:sz="0" w:space="0" w:color="auto"/>
                <w:bottom w:val="none" w:sz="0" w:space="0" w:color="auto"/>
                <w:right w:val="none" w:sz="0" w:space="0" w:color="auto"/>
              </w:divBdr>
            </w:div>
          </w:divsChild>
        </w:div>
        <w:div w:id="1473406279">
          <w:marLeft w:val="0"/>
          <w:marRight w:val="0"/>
          <w:marTop w:val="0"/>
          <w:marBottom w:val="0"/>
          <w:divBdr>
            <w:top w:val="none" w:sz="0" w:space="0" w:color="auto"/>
            <w:left w:val="none" w:sz="0" w:space="0" w:color="auto"/>
            <w:bottom w:val="none" w:sz="0" w:space="0" w:color="auto"/>
            <w:right w:val="none" w:sz="0" w:space="0" w:color="auto"/>
          </w:divBdr>
          <w:divsChild>
            <w:div w:id="1279753023">
              <w:marLeft w:val="0"/>
              <w:marRight w:val="0"/>
              <w:marTop w:val="0"/>
              <w:marBottom w:val="0"/>
              <w:divBdr>
                <w:top w:val="none" w:sz="0" w:space="0" w:color="auto"/>
                <w:left w:val="none" w:sz="0" w:space="0" w:color="auto"/>
                <w:bottom w:val="none" w:sz="0" w:space="0" w:color="auto"/>
                <w:right w:val="none" w:sz="0" w:space="0" w:color="auto"/>
              </w:divBdr>
            </w:div>
          </w:divsChild>
        </w:div>
        <w:div w:id="1494298613">
          <w:marLeft w:val="0"/>
          <w:marRight w:val="0"/>
          <w:marTop w:val="0"/>
          <w:marBottom w:val="0"/>
          <w:divBdr>
            <w:top w:val="none" w:sz="0" w:space="0" w:color="auto"/>
            <w:left w:val="none" w:sz="0" w:space="0" w:color="auto"/>
            <w:bottom w:val="none" w:sz="0" w:space="0" w:color="auto"/>
            <w:right w:val="none" w:sz="0" w:space="0" w:color="auto"/>
          </w:divBdr>
          <w:divsChild>
            <w:div w:id="1850369637">
              <w:marLeft w:val="0"/>
              <w:marRight w:val="0"/>
              <w:marTop w:val="0"/>
              <w:marBottom w:val="0"/>
              <w:divBdr>
                <w:top w:val="none" w:sz="0" w:space="0" w:color="auto"/>
                <w:left w:val="none" w:sz="0" w:space="0" w:color="auto"/>
                <w:bottom w:val="none" w:sz="0" w:space="0" w:color="auto"/>
                <w:right w:val="none" w:sz="0" w:space="0" w:color="auto"/>
              </w:divBdr>
            </w:div>
          </w:divsChild>
        </w:div>
        <w:div w:id="1499032826">
          <w:marLeft w:val="0"/>
          <w:marRight w:val="0"/>
          <w:marTop w:val="0"/>
          <w:marBottom w:val="0"/>
          <w:divBdr>
            <w:top w:val="none" w:sz="0" w:space="0" w:color="auto"/>
            <w:left w:val="none" w:sz="0" w:space="0" w:color="auto"/>
            <w:bottom w:val="none" w:sz="0" w:space="0" w:color="auto"/>
            <w:right w:val="none" w:sz="0" w:space="0" w:color="auto"/>
          </w:divBdr>
          <w:divsChild>
            <w:div w:id="280498900">
              <w:marLeft w:val="0"/>
              <w:marRight w:val="0"/>
              <w:marTop w:val="0"/>
              <w:marBottom w:val="0"/>
              <w:divBdr>
                <w:top w:val="none" w:sz="0" w:space="0" w:color="auto"/>
                <w:left w:val="none" w:sz="0" w:space="0" w:color="auto"/>
                <w:bottom w:val="none" w:sz="0" w:space="0" w:color="auto"/>
                <w:right w:val="none" w:sz="0" w:space="0" w:color="auto"/>
              </w:divBdr>
            </w:div>
          </w:divsChild>
        </w:div>
        <w:div w:id="1585651701">
          <w:marLeft w:val="0"/>
          <w:marRight w:val="0"/>
          <w:marTop w:val="0"/>
          <w:marBottom w:val="0"/>
          <w:divBdr>
            <w:top w:val="none" w:sz="0" w:space="0" w:color="auto"/>
            <w:left w:val="none" w:sz="0" w:space="0" w:color="auto"/>
            <w:bottom w:val="none" w:sz="0" w:space="0" w:color="auto"/>
            <w:right w:val="none" w:sz="0" w:space="0" w:color="auto"/>
          </w:divBdr>
          <w:divsChild>
            <w:div w:id="1239749399">
              <w:marLeft w:val="0"/>
              <w:marRight w:val="0"/>
              <w:marTop w:val="0"/>
              <w:marBottom w:val="0"/>
              <w:divBdr>
                <w:top w:val="none" w:sz="0" w:space="0" w:color="auto"/>
                <w:left w:val="none" w:sz="0" w:space="0" w:color="auto"/>
                <w:bottom w:val="none" w:sz="0" w:space="0" w:color="auto"/>
                <w:right w:val="none" w:sz="0" w:space="0" w:color="auto"/>
              </w:divBdr>
            </w:div>
          </w:divsChild>
        </w:div>
        <w:div w:id="1620993831">
          <w:marLeft w:val="0"/>
          <w:marRight w:val="0"/>
          <w:marTop w:val="0"/>
          <w:marBottom w:val="0"/>
          <w:divBdr>
            <w:top w:val="none" w:sz="0" w:space="0" w:color="auto"/>
            <w:left w:val="none" w:sz="0" w:space="0" w:color="auto"/>
            <w:bottom w:val="none" w:sz="0" w:space="0" w:color="auto"/>
            <w:right w:val="none" w:sz="0" w:space="0" w:color="auto"/>
          </w:divBdr>
          <w:divsChild>
            <w:div w:id="314188027">
              <w:marLeft w:val="0"/>
              <w:marRight w:val="0"/>
              <w:marTop w:val="0"/>
              <w:marBottom w:val="0"/>
              <w:divBdr>
                <w:top w:val="none" w:sz="0" w:space="0" w:color="auto"/>
                <w:left w:val="none" w:sz="0" w:space="0" w:color="auto"/>
                <w:bottom w:val="none" w:sz="0" w:space="0" w:color="auto"/>
                <w:right w:val="none" w:sz="0" w:space="0" w:color="auto"/>
              </w:divBdr>
            </w:div>
          </w:divsChild>
        </w:div>
        <w:div w:id="1623918769">
          <w:marLeft w:val="0"/>
          <w:marRight w:val="0"/>
          <w:marTop w:val="0"/>
          <w:marBottom w:val="0"/>
          <w:divBdr>
            <w:top w:val="none" w:sz="0" w:space="0" w:color="auto"/>
            <w:left w:val="none" w:sz="0" w:space="0" w:color="auto"/>
            <w:bottom w:val="none" w:sz="0" w:space="0" w:color="auto"/>
            <w:right w:val="none" w:sz="0" w:space="0" w:color="auto"/>
          </w:divBdr>
          <w:divsChild>
            <w:div w:id="972755448">
              <w:marLeft w:val="0"/>
              <w:marRight w:val="0"/>
              <w:marTop w:val="0"/>
              <w:marBottom w:val="0"/>
              <w:divBdr>
                <w:top w:val="none" w:sz="0" w:space="0" w:color="auto"/>
                <w:left w:val="none" w:sz="0" w:space="0" w:color="auto"/>
                <w:bottom w:val="none" w:sz="0" w:space="0" w:color="auto"/>
                <w:right w:val="none" w:sz="0" w:space="0" w:color="auto"/>
              </w:divBdr>
            </w:div>
          </w:divsChild>
        </w:div>
        <w:div w:id="1639262135">
          <w:marLeft w:val="0"/>
          <w:marRight w:val="0"/>
          <w:marTop w:val="0"/>
          <w:marBottom w:val="0"/>
          <w:divBdr>
            <w:top w:val="none" w:sz="0" w:space="0" w:color="auto"/>
            <w:left w:val="none" w:sz="0" w:space="0" w:color="auto"/>
            <w:bottom w:val="none" w:sz="0" w:space="0" w:color="auto"/>
            <w:right w:val="none" w:sz="0" w:space="0" w:color="auto"/>
          </w:divBdr>
          <w:divsChild>
            <w:div w:id="1099714625">
              <w:marLeft w:val="0"/>
              <w:marRight w:val="0"/>
              <w:marTop w:val="0"/>
              <w:marBottom w:val="0"/>
              <w:divBdr>
                <w:top w:val="none" w:sz="0" w:space="0" w:color="auto"/>
                <w:left w:val="none" w:sz="0" w:space="0" w:color="auto"/>
                <w:bottom w:val="none" w:sz="0" w:space="0" w:color="auto"/>
                <w:right w:val="none" w:sz="0" w:space="0" w:color="auto"/>
              </w:divBdr>
            </w:div>
          </w:divsChild>
        </w:div>
        <w:div w:id="1699891320">
          <w:marLeft w:val="0"/>
          <w:marRight w:val="0"/>
          <w:marTop w:val="0"/>
          <w:marBottom w:val="0"/>
          <w:divBdr>
            <w:top w:val="none" w:sz="0" w:space="0" w:color="auto"/>
            <w:left w:val="none" w:sz="0" w:space="0" w:color="auto"/>
            <w:bottom w:val="none" w:sz="0" w:space="0" w:color="auto"/>
            <w:right w:val="none" w:sz="0" w:space="0" w:color="auto"/>
          </w:divBdr>
          <w:divsChild>
            <w:div w:id="118497522">
              <w:marLeft w:val="0"/>
              <w:marRight w:val="0"/>
              <w:marTop w:val="0"/>
              <w:marBottom w:val="0"/>
              <w:divBdr>
                <w:top w:val="none" w:sz="0" w:space="0" w:color="auto"/>
                <w:left w:val="none" w:sz="0" w:space="0" w:color="auto"/>
                <w:bottom w:val="none" w:sz="0" w:space="0" w:color="auto"/>
                <w:right w:val="none" w:sz="0" w:space="0" w:color="auto"/>
              </w:divBdr>
            </w:div>
          </w:divsChild>
        </w:div>
        <w:div w:id="1799059622">
          <w:marLeft w:val="0"/>
          <w:marRight w:val="0"/>
          <w:marTop w:val="0"/>
          <w:marBottom w:val="0"/>
          <w:divBdr>
            <w:top w:val="none" w:sz="0" w:space="0" w:color="auto"/>
            <w:left w:val="none" w:sz="0" w:space="0" w:color="auto"/>
            <w:bottom w:val="none" w:sz="0" w:space="0" w:color="auto"/>
            <w:right w:val="none" w:sz="0" w:space="0" w:color="auto"/>
          </w:divBdr>
          <w:divsChild>
            <w:div w:id="562105024">
              <w:marLeft w:val="0"/>
              <w:marRight w:val="0"/>
              <w:marTop w:val="0"/>
              <w:marBottom w:val="0"/>
              <w:divBdr>
                <w:top w:val="none" w:sz="0" w:space="0" w:color="auto"/>
                <w:left w:val="none" w:sz="0" w:space="0" w:color="auto"/>
                <w:bottom w:val="none" w:sz="0" w:space="0" w:color="auto"/>
                <w:right w:val="none" w:sz="0" w:space="0" w:color="auto"/>
              </w:divBdr>
            </w:div>
          </w:divsChild>
        </w:div>
        <w:div w:id="1824808572">
          <w:marLeft w:val="0"/>
          <w:marRight w:val="0"/>
          <w:marTop w:val="0"/>
          <w:marBottom w:val="0"/>
          <w:divBdr>
            <w:top w:val="none" w:sz="0" w:space="0" w:color="auto"/>
            <w:left w:val="none" w:sz="0" w:space="0" w:color="auto"/>
            <w:bottom w:val="none" w:sz="0" w:space="0" w:color="auto"/>
            <w:right w:val="none" w:sz="0" w:space="0" w:color="auto"/>
          </w:divBdr>
          <w:divsChild>
            <w:div w:id="1189223662">
              <w:marLeft w:val="0"/>
              <w:marRight w:val="0"/>
              <w:marTop w:val="0"/>
              <w:marBottom w:val="0"/>
              <w:divBdr>
                <w:top w:val="none" w:sz="0" w:space="0" w:color="auto"/>
                <w:left w:val="none" w:sz="0" w:space="0" w:color="auto"/>
                <w:bottom w:val="none" w:sz="0" w:space="0" w:color="auto"/>
                <w:right w:val="none" w:sz="0" w:space="0" w:color="auto"/>
              </w:divBdr>
            </w:div>
          </w:divsChild>
        </w:div>
        <w:div w:id="1966277797">
          <w:marLeft w:val="0"/>
          <w:marRight w:val="0"/>
          <w:marTop w:val="0"/>
          <w:marBottom w:val="0"/>
          <w:divBdr>
            <w:top w:val="none" w:sz="0" w:space="0" w:color="auto"/>
            <w:left w:val="none" w:sz="0" w:space="0" w:color="auto"/>
            <w:bottom w:val="none" w:sz="0" w:space="0" w:color="auto"/>
            <w:right w:val="none" w:sz="0" w:space="0" w:color="auto"/>
          </w:divBdr>
          <w:divsChild>
            <w:div w:id="1376464765">
              <w:marLeft w:val="0"/>
              <w:marRight w:val="0"/>
              <w:marTop w:val="0"/>
              <w:marBottom w:val="0"/>
              <w:divBdr>
                <w:top w:val="none" w:sz="0" w:space="0" w:color="auto"/>
                <w:left w:val="none" w:sz="0" w:space="0" w:color="auto"/>
                <w:bottom w:val="none" w:sz="0" w:space="0" w:color="auto"/>
                <w:right w:val="none" w:sz="0" w:space="0" w:color="auto"/>
              </w:divBdr>
            </w:div>
          </w:divsChild>
        </w:div>
        <w:div w:id="2008896721">
          <w:marLeft w:val="0"/>
          <w:marRight w:val="0"/>
          <w:marTop w:val="0"/>
          <w:marBottom w:val="0"/>
          <w:divBdr>
            <w:top w:val="none" w:sz="0" w:space="0" w:color="auto"/>
            <w:left w:val="none" w:sz="0" w:space="0" w:color="auto"/>
            <w:bottom w:val="none" w:sz="0" w:space="0" w:color="auto"/>
            <w:right w:val="none" w:sz="0" w:space="0" w:color="auto"/>
          </w:divBdr>
          <w:divsChild>
            <w:div w:id="1352298720">
              <w:marLeft w:val="0"/>
              <w:marRight w:val="0"/>
              <w:marTop w:val="0"/>
              <w:marBottom w:val="0"/>
              <w:divBdr>
                <w:top w:val="none" w:sz="0" w:space="0" w:color="auto"/>
                <w:left w:val="none" w:sz="0" w:space="0" w:color="auto"/>
                <w:bottom w:val="none" w:sz="0" w:space="0" w:color="auto"/>
                <w:right w:val="none" w:sz="0" w:space="0" w:color="auto"/>
              </w:divBdr>
            </w:div>
          </w:divsChild>
        </w:div>
        <w:div w:id="2009014765">
          <w:marLeft w:val="0"/>
          <w:marRight w:val="0"/>
          <w:marTop w:val="0"/>
          <w:marBottom w:val="0"/>
          <w:divBdr>
            <w:top w:val="none" w:sz="0" w:space="0" w:color="auto"/>
            <w:left w:val="none" w:sz="0" w:space="0" w:color="auto"/>
            <w:bottom w:val="none" w:sz="0" w:space="0" w:color="auto"/>
            <w:right w:val="none" w:sz="0" w:space="0" w:color="auto"/>
          </w:divBdr>
          <w:divsChild>
            <w:div w:id="495264360">
              <w:marLeft w:val="0"/>
              <w:marRight w:val="0"/>
              <w:marTop w:val="0"/>
              <w:marBottom w:val="0"/>
              <w:divBdr>
                <w:top w:val="none" w:sz="0" w:space="0" w:color="auto"/>
                <w:left w:val="none" w:sz="0" w:space="0" w:color="auto"/>
                <w:bottom w:val="none" w:sz="0" w:space="0" w:color="auto"/>
                <w:right w:val="none" w:sz="0" w:space="0" w:color="auto"/>
              </w:divBdr>
            </w:div>
          </w:divsChild>
        </w:div>
        <w:div w:id="2011248014">
          <w:marLeft w:val="0"/>
          <w:marRight w:val="0"/>
          <w:marTop w:val="0"/>
          <w:marBottom w:val="0"/>
          <w:divBdr>
            <w:top w:val="none" w:sz="0" w:space="0" w:color="auto"/>
            <w:left w:val="none" w:sz="0" w:space="0" w:color="auto"/>
            <w:bottom w:val="none" w:sz="0" w:space="0" w:color="auto"/>
            <w:right w:val="none" w:sz="0" w:space="0" w:color="auto"/>
          </w:divBdr>
          <w:divsChild>
            <w:div w:id="225839505">
              <w:marLeft w:val="0"/>
              <w:marRight w:val="0"/>
              <w:marTop w:val="0"/>
              <w:marBottom w:val="0"/>
              <w:divBdr>
                <w:top w:val="none" w:sz="0" w:space="0" w:color="auto"/>
                <w:left w:val="none" w:sz="0" w:space="0" w:color="auto"/>
                <w:bottom w:val="none" w:sz="0" w:space="0" w:color="auto"/>
                <w:right w:val="none" w:sz="0" w:space="0" w:color="auto"/>
              </w:divBdr>
            </w:div>
          </w:divsChild>
        </w:div>
        <w:div w:id="2034453406">
          <w:marLeft w:val="0"/>
          <w:marRight w:val="0"/>
          <w:marTop w:val="0"/>
          <w:marBottom w:val="0"/>
          <w:divBdr>
            <w:top w:val="none" w:sz="0" w:space="0" w:color="auto"/>
            <w:left w:val="none" w:sz="0" w:space="0" w:color="auto"/>
            <w:bottom w:val="none" w:sz="0" w:space="0" w:color="auto"/>
            <w:right w:val="none" w:sz="0" w:space="0" w:color="auto"/>
          </w:divBdr>
          <w:divsChild>
            <w:div w:id="397632866">
              <w:marLeft w:val="0"/>
              <w:marRight w:val="0"/>
              <w:marTop w:val="0"/>
              <w:marBottom w:val="0"/>
              <w:divBdr>
                <w:top w:val="none" w:sz="0" w:space="0" w:color="auto"/>
                <w:left w:val="none" w:sz="0" w:space="0" w:color="auto"/>
                <w:bottom w:val="none" w:sz="0" w:space="0" w:color="auto"/>
                <w:right w:val="none" w:sz="0" w:space="0" w:color="auto"/>
              </w:divBdr>
            </w:div>
            <w:div w:id="1445727700">
              <w:marLeft w:val="0"/>
              <w:marRight w:val="0"/>
              <w:marTop w:val="0"/>
              <w:marBottom w:val="0"/>
              <w:divBdr>
                <w:top w:val="none" w:sz="0" w:space="0" w:color="auto"/>
                <w:left w:val="none" w:sz="0" w:space="0" w:color="auto"/>
                <w:bottom w:val="none" w:sz="0" w:space="0" w:color="auto"/>
                <w:right w:val="none" w:sz="0" w:space="0" w:color="auto"/>
              </w:divBdr>
            </w:div>
          </w:divsChild>
        </w:div>
        <w:div w:id="2035959385">
          <w:marLeft w:val="0"/>
          <w:marRight w:val="0"/>
          <w:marTop w:val="0"/>
          <w:marBottom w:val="0"/>
          <w:divBdr>
            <w:top w:val="none" w:sz="0" w:space="0" w:color="auto"/>
            <w:left w:val="none" w:sz="0" w:space="0" w:color="auto"/>
            <w:bottom w:val="none" w:sz="0" w:space="0" w:color="auto"/>
            <w:right w:val="none" w:sz="0" w:space="0" w:color="auto"/>
          </w:divBdr>
          <w:divsChild>
            <w:div w:id="142310635">
              <w:marLeft w:val="0"/>
              <w:marRight w:val="0"/>
              <w:marTop w:val="0"/>
              <w:marBottom w:val="0"/>
              <w:divBdr>
                <w:top w:val="none" w:sz="0" w:space="0" w:color="auto"/>
                <w:left w:val="none" w:sz="0" w:space="0" w:color="auto"/>
                <w:bottom w:val="none" w:sz="0" w:space="0" w:color="auto"/>
                <w:right w:val="none" w:sz="0" w:space="0" w:color="auto"/>
              </w:divBdr>
            </w:div>
          </w:divsChild>
        </w:div>
        <w:div w:id="2044935733">
          <w:marLeft w:val="0"/>
          <w:marRight w:val="0"/>
          <w:marTop w:val="0"/>
          <w:marBottom w:val="0"/>
          <w:divBdr>
            <w:top w:val="none" w:sz="0" w:space="0" w:color="auto"/>
            <w:left w:val="none" w:sz="0" w:space="0" w:color="auto"/>
            <w:bottom w:val="none" w:sz="0" w:space="0" w:color="auto"/>
            <w:right w:val="none" w:sz="0" w:space="0" w:color="auto"/>
          </w:divBdr>
          <w:divsChild>
            <w:div w:id="349450573">
              <w:marLeft w:val="0"/>
              <w:marRight w:val="0"/>
              <w:marTop w:val="0"/>
              <w:marBottom w:val="0"/>
              <w:divBdr>
                <w:top w:val="none" w:sz="0" w:space="0" w:color="auto"/>
                <w:left w:val="none" w:sz="0" w:space="0" w:color="auto"/>
                <w:bottom w:val="none" w:sz="0" w:space="0" w:color="auto"/>
                <w:right w:val="none" w:sz="0" w:space="0" w:color="auto"/>
              </w:divBdr>
            </w:div>
          </w:divsChild>
        </w:div>
        <w:div w:id="2067222728">
          <w:marLeft w:val="0"/>
          <w:marRight w:val="0"/>
          <w:marTop w:val="0"/>
          <w:marBottom w:val="0"/>
          <w:divBdr>
            <w:top w:val="none" w:sz="0" w:space="0" w:color="auto"/>
            <w:left w:val="none" w:sz="0" w:space="0" w:color="auto"/>
            <w:bottom w:val="none" w:sz="0" w:space="0" w:color="auto"/>
            <w:right w:val="none" w:sz="0" w:space="0" w:color="auto"/>
          </w:divBdr>
          <w:divsChild>
            <w:div w:id="195313301">
              <w:marLeft w:val="0"/>
              <w:marRight w:val="0"/>
              <w:marTop w:val="0"/>
              <w:marBottom w:val="0"/>
              <w:divBdr>
                <w:top w:val="none" w:sz="0" w:space="0" w:color="auto"/>
                <w:left w:val="none" w:sz="0" w:space="0" w:color="auto"/>
                <w:bottom w:val="none" w:sz="0" w:space="0" w:color="auto"/>
                <w:right w:val="none" w:sz="0" w:space="0" w:color="auto"/>
              </w:divBdr>
            </w:div>
          </w:divsChild>
        </w:div>
        <w:div w:id="2078090878">
          <w:marLeft w:val="0"/>
          <w:marRight w:val="0"/>
          <w:marTop w:val="0"/>
          <w:marBottom w:val="0"/>
          <w:divBdr>
            <w:top w:val="none" w:sz="0" w:space="0" w:color="auto"/>
            <w:left w:val="none" w:sz="0" w:space="0" w:color="auto"/>
            <w:bottom w:val="none" w:sz="0" w:space="0" w:color="auto"/>
            <w:right w:val="none" w:sz="0" w:space="0" w:color="auto"/>
          </w:divBdr>
          <w:divsChild>
            <w:div w:id="990061130">
              <w:marLeft w:val="0"/>
              <w:marRight w:val="0"/>
              <w:marTop w:val="0"/>
              <w:marBottom w:val="0"/>
              <w:divBdr>
                <w:top w:val="none" w:sz="0" w:space="0" w:color="auto"/>
                <w:left w:val="none" w:sz="0" w:space="0" w:color="auto"/>
                <w:bottom w:val="none" w:sz="0" w:space="0" w:color="auto"/>
                <w:right w:val="none" w:sz="0" w:space="0" w:color="auto"/>
              </w:divBdr>
            </w:div>
          </w:divsChild>
        </w:div>
        <w:div w:id="2086489809">
          <w:marLeft w:val="0"/>
          <w:marRight w:val="0"/>
          <w:marTop w:val="0"/>
          <w:marBottom w:val="0"/>
          <w:divBdr>
            <w:top w:val="none" w:sz="0" w:space="0" w:color="auto"/>
            <w:left w:val="none" w:sz="0" w:space="0" w:color="auto"/>
            <w:bottom w:val="none" w:sz="0" w:space="0" w:color="auto"/>
            <w:right w:val="none" w:sz="0" w:space="0" w:color="auto"/>
          </w:divBdr>
          <w:divsChild>
            <w:div w:id="909465639">
              <w:marLeft w:val="0"/>
              <w:marRight w:val="0"/>
              <w:marTop w:val="0"/>
              <w:marBottom w:val="0"/>
              <w:divBdr>
                <w:top w:val="none" w:sz="0" w:space="0" w:color="auto"/>
                <w:left w:val="none" w:sz="0" w:space="0" w:color="auto"/>
                <w:bottom w:val="none" w:sz="0" w:space="0" w:color="auto"/>
                <w:right w:val="none" w:sz="0" w:space="0" w:color="auto"/>
              </w:divBdr>
            </w:div>
          </w:divsChild>
        </w:div>
        <w:div w:id="2119984660">
          <w:marLeft w:val="0"/>
          <w:marRight w:val="0"/>
          <w:marTop w:val="0"/>
          <w:marBottom w:val="0"/>
          <w:divBdr>
            <w:top w:val="none" w:sz="0" w:space="0" w:color="auto"/>
            <w:left w:val="none" w:sz="0" w:space="0" w:color="auto"/>
            <w:bottom w:val="none" w:sz="0" w:space="0" w:color="auto"/>
            <w:right w:val="none" w:sz="0" w:space="0" w:color="auto"/>
          </w:divBdr>
          <w:divsChild>
            <w:div w:id="1492528104">
              <w:marLeft w:val="0"/>
              <w:marRight w:val="0"/>
              <w:marTop w:val="0"/>
              <w:marBottom w:val="0"/>
              <w:divBdr>
                <w:top w:val="none" w:sz="0" w:space="0" w:color="auto"/>
                <w:left w:val="none" w:sz="0" w:space="0" w:color="auto"/>
                <w:bottom w:val="none" w:sz="0" w:space="0" w:color="auto"/>
                <w:right w:val="none" w:sz="0" w:space="0" w:color="auto"/>
              </w:divBdr>
            </w:div>
          </w:divsChild>
        </w:div>
        <w:div w:id="2127502256">
          <w:marLeft w:val="0"/>
          <w:marRight w:val="0"/>
          <w:marTop w:val="0"/>
          <w:marBottom w:val="0"/>
          <w:divBdr>
            <w:top w:val="none" w:sz="0" w:space="0" w:color="auto"/>
            <w:left w:val="none" w:sz="0" w:space="0" w:color="auto"/>
            <w:bottom w:val="none" w:sz="0" w:space="0" w:color="auto"/>
            <w:right w:val="none" w:sz="0" w:space="0" w:color="auto"/>
          </w:divBdr>
          <w:divsChild>
            <w:div w:id="432825661">
              <w:marLeft w:val="0"/>
              <w:marRight w:val="0"/>
              <w:marTop w:val="0"/>
              <w:marBottom w:val="0"/>
              <w:divBdr>
                <w:top w:val="none" w:sz="0" w:space="0" w:color="auto"/>
                <w:left w:val="none" w:sz="0" w:space="0" w:color="auto"/>
                <w:bottom w:val="none" w:sz="0" w:space="0" w:color="auto"/>
                <w:right w:val="none" w:sz="0" w:space="0" w:color="auto"/>
              </w:divBdr>
            </w:div>
          </w:divsChild>
        </w:div>
        <w:div w:id="2127656000">
          <w:marLeft w:val="0"/>
          <w:marRight w:val="0"/>
          <w:marTop w:val="0"/>
          <w:marBottom w:val="0"/>
          <w:divBdr>
            <w:top w:val="none" w:sz="0" w:space="0" w:color="auto"/>
            <w:left w:val="none" w:sz="0" w:space="0" w:color="auto"/>
            <w:bottom w:val="none" w:sz="0" w:space="0" w:color="auto"/>
            <w:right w:val="none" w:sz="0" w:space="0" w:color="auto"/>
          </w:divBdr>
          <w:divsChild>
            <w:div w:id="1072242773">
              <w:marLeft w:val="0"/>
              <w:marRight w:val="0"/>
              <w:marTop w:val="0"/>
              <w:marBottom w:val="0"/>
              <w:divBdr>
                <w:top w:val="none" w:sz="0" w:space="0" w:color="auto"/>
                <w:left w:val="none" w:sz="0" w:space="0" w:color="auto"/>
                <w:bottom w:val="none" w:sz="0" w:space="0" w:color="auto"/>
                <w:right w:val="none" w:sz="0" w:space="0" w:color="auto"/>
              </w:divBdr>
            </w:div>
          </w:divsChild>
        </w:div>
        <w:div w:id="2142456589">
          <w:marLeft w:val="0"/>
          <w:marRight w:val="0"/>
          <w:marTop w:val="0"/>
          <w:marBottom w:val="0"/>
          <w:divBdr>
            <w:top w:val="none" w:sz="0" w:space="0" w:color="auto"/>
            <w:left w:val="none" w:sz="0" w:space="0" w:color="auto"/>
            <w:bottom w:val="none" w:sz="0" w:space="0" w:color="auto"/>
            <w:right w:val="none" w:sz="0" w:space="0" w:color="auto"/>
          </w:divBdr>
          <w:divsChild>
            <w:div w:id="488523657">
              <w:marLeft w:val="0"/>
              <w:marRight w:val="0"/>
              <w:marTop w:val="0"/>
              <w:marBottom w:val="0"/>
              <w:divBdr>
                <w:top w:val="none" w:sz="0" w:space="0" w:color="auto"/>
                <w:left w:val="none" w:sz="0" w:space="0" w:color="auto"/>
                <w:bottom w:val="none" w:sz="0" w:space="0" w:color="auto"/>
                <w:right w:val="none" w:sz="0" w:space="0" w:color="auto"/>
              </w:divBdr>
            </w:div>
          </w:divsChild>
        </w:div>
        <w:div w:id="2142989503">
          <w:marLeft w:val="0"/>
          <w:marRight w:val="0"/>
          <w:marTop w:val="0"/>
          <w:marBottom w:val="0"/>
          <w:divBdr>
            <w:top w:val="none" w:sz="0" w:space="0" w:color="auto"/>
            <w:left w:val="none" w:sz="0" w:space="0" w:color="auto"/>
            <w:bottom w:val="none" w:sz="0" w:space="0" w:color="auto"/>
            <w:right w:val="none" w:sz="0" w:space="0" w:color="auto"/>
          </w:divBdr>
          <w:divsChild>
            <w:div w:id="13469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9801">
      <w:bodyDiv w:val="1"/>
      <w:marLeft w:val="0"/>
      <w:marRight w:val="0"/>
      <w:marTop w:val="0"/>
      <w:marBottom w:val="0"/>
      <w:divBdr>
        <w:top w:val="none" w:sz="0" w:space="0" w:color="auto"/>
        <w:left w:val="none" w:sz="0" w:space="0" w:color="auto"/>
        <w:bottom w:val="none" w:sz="0" w:space="0" w:color="auto"/>
        <w:right w:val="none" w:sz="0" w:space="0" w:color="auto"/>
      </w:divBdr>
    </w:div>
    <w:div w:id="9429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UNCP.EDU" TargetMode="External"/><Relationship Id="rId1" Type="http://schemas.openxmlformats.org/officeDocument/2006/relationships/hyperlink" Target="http://WWW.UNCP.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B456-1BA3-4001-819E-F10E46BC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Company>UNC Pembroke</Company>
  <LinksUpToDate>false</LinksUpToDate>
  <CharactersWithSpaces>7909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pacheco</dc:creator>
  <cp:keywords/>
  <cp:lastModifiedBy>Christina Pacheco</cp:lastModifiedBy>
  <cp:revision>19</cp:revision>
  <cp:lastPrinted>2016-06-14T20:45:00Z</cp:lastPrinted>
  <dcterms:created xsi:type="dcterms:W3CDTF">2019-05-07T19:19:00Z</dcterms:created>
  <dcterms:modified xsi:type="dcterms:W3CDTF">2019-08-16T16:01:00Z</dcterms:modified>
</cp:coreProperties>
</file>