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EF59" w14:textId="572B3DFE" w:rsidR="00F8643B" w:rsidRDefault="00F8643B" w:rsidP="00C73663">
      <w:pPr>
        <w:rPr>
          <w:rFonts w:ascii="Calibri" w:hAnsi="Calibri"/>
          <w:b/>
          <w:sz w:val="24"/>
          <w:szCs w:val="24"/>
        </w:rPr>
      </w:pPr>
    </w:p>
    <w:p w14:paraId="21993BFE" w14:textId="77777777" w:rsidR="00ED199A" w:rsidRPr="007E55A2" w:rsidRDefault="00ED199A" w:rsidP="00ED199A">
      <w:pPr>
        <w:jc w:val="center"/>
        <w:rPr>
          <w:rFonts w:ascii="Calibri" w:hAnsi="Calibri" w:cs="Calibri"/>
          <w:b/>
          <w:bCs/>
          <w:szCs w:val="24"/>
        </w:rPr>
      </w:pPr>
      <w:r w:rsidRPr="007E55A2">
        <w:rPr>
          <w:rFonts w:ascii="Calibri" w:hAnsi="Calibri" w:cs="Calibri"/>
          <w:b/>
          <w:bCs/>
          <w:szCs w:val="24"/>
        </w:rPr>
        <w:t>Dean's Supplemental Travel (DST) Fund Request Form</w:t>
      </w:r>
    </w:p>
    <w:p w14:paraId="057A2066" w14:textId="31768ECE" w:rsidR="00F8643B" w:rsidRDefault="00ED199A" w:rsidP="00ED199A">
      <w:pPr>
        <w:spacing w:after="200" w:line="276" w:lineRule="auto"/>
        <w:jc w:val="center"/>
        <w:rPr>
          <w:rFonts w:ascii="Calibri" w:hAnsi="Calibri" w:cs="Calibri"/>
          <w:i/>
          <w:iCs/>
          <w:sz w:val="16"/>
          <w:szCs w:val="24"/>
        </w:rPr>
      </w:pPr>
      <w:r w:rsidRPr="00ED199A">
        <w:rPr>
          <w:rFonts w:ascii="Calibri" w:hAnsi="Calibri" w:cs="Calibri"/>
          <w:i/>
          <w:iCs/>
          <w:sz w:val="16"/>
          <w:szCs w:val="24"/>
        </w:rPr>
        <w:t>(Form to be used in addition to University Travel Request Form when applying for additional funding)</w:t>
      </w:r>
    </w:p>
    <w:p w14:paraId="2C515545" w14:textId="0C72067C" w:rsidR="00ED199A" w:rsidRPr="007E55A2" w:rsidRDefault="00ED199A" w:rsidP="00CC724A">
      <w:pPr>
        <w:tabs>
          <w:tab w:val="left" w:pos="3240"/>
          <w:tab w:val="left" w:pos="5760"/>
          <w:tab w:val="left" w:pos="8280"/>
        </w:tabs>
        <w:spacing w:before="120"/>
        <w:rPr>
          <w:rFonts w:ascii="Calibri" w:hAnsi="Calibri" w:cs="Calibri"/>
          <w:sz w:val="18"/>
          <w:szCs w:val="18"/>
          <w:u w:val="single"/>
        </w:rPr>
      </w:pPr>
      <w:r w:rsidRPr="007E55A2">
        <w:rPr>
          <w:rFonts w:ascii="Calibri" w:hAnsi="Calibri" w:cs="Calibri"/>
          <w:sz w:val="18"/>
          <w:szCs w:val="18"/>
        </w:rPr>
        <w:t xml:space="preserve">Name: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0"/>
      <w:r w:rsidRPr="007E55A2">
        <w:rPr>
          <w:rFonts w:ascii="Calibri" w:hAnsi="Calibri" w:cs="Calibri"/>
          <w:sz w:val="18"/>
          <w:szCs w:val="18"/>
        </w:rPr>
        <w:tab/>
        <w:t xml:space="preserve">Department: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"/>
      <w:r w:rsidRPr="007E55A2">
        <w:rPr>
          <w:rFonts w:ascii="Calibri" w:hAnsi="Calibri" w:cs="Calibri"/>
          <w:sz w:val="18"/>
          <w:szCs w:val="18"/>
        </w:rPr>
        <w:tab/>
        <w:t xml:space="preserve">Office Phone: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"/>
      <w:r w:rsidR="00CC724A">
        <w:rPr>
          <w:rFonts w:ascii="Calibri" w:hAnsi="Calibri" w:cs="Calibri"/>
          <w:sz w:val="18"/>
          <w:szCs w:val="18"/>
        </w:rPr>
        <w:tab/>
        <w:t xml:space="preserve">Submission Date: </w:t>
      </w:r>
      <w:r w:rsidR="00CC724A">
        <w:rPr>
          <w:rFonts w:ascii="Calibri" w:hAnsi="Calibri" w:cs="Calibri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CC724A">
        <w:rPr>
          <w:rFonts w:ascii="Calibri" w:hAnsi="Calibri" w:cs="Calibri"/>
          <w:sz w:val="18"/>
          <w:szCs w:val="18"/>
        </w:rPr>
        <w:instrText xml:space="preserve"> FORMTEXT </w:instrText>
      </w:r>
      <w:r w:rsidR="00CC724A">
        <w:rPr>
          <w:rFonts w:ascii="Calibri" w:hAnsi="Calibri" w:cs="Calibri"/>
          <w:sz w:val="18"/>
          <w:szCs w:val="18"/>
        </w:rPr>
      </w:r>
      <w:r w:rsidR="00CC724A">
        <w:rPr>
          <w:rFonts w:ascii="Calibri" w:hAnsi="Calibri" w:cs="Calibri"/>
          <w:sz w:val="18"/>
          <w:szCs w:val="18"/>
        </w:rPr>
        <w:fldChar w:fldCharType="separate"/>
      </w:r>
      <w:r w:rsidR="00CC724A">
        <w:rPr>
          <w:rFonts w:ascii="Calibri" w:hAnsi="Calibri" w:cs="Calibri"/>
          <w:noProof/>
          <w:sz w:val="18"/>
          <w:szCs w:val="18"/>
        </w:rPr>
        <w:t> </w:t>
      </w:r>
      <w:r w:rsidR="00CC724A">
        <w:rPr>
          <w:rFonts w:ascii="Calibri" w:hAnsi="Calibri" w:cs="Calibri"/>
          <w:noProof/>
          <w:sz w:val="18"/>
          <w:szCs w:val="18"/>
        </w:rPr>
        <w:t> </w:t>
      </w:r>
      <w:r w:rsidR="00CC724A">
        <w:rPr>
          <w:rFonts w:ascii="Calibri" w:hAnsi="Calibri" w:cs="Calibri"/>
          <w:noProof/>
          <w:sz w:val="18"/>
          <w:szCs w:val="18"/>
        </w:rPr>
        <w:t> </w:t>
      </w:r>
      <w:r w:rsidR="00CC724A">
        <w:rPr>
          <w:rFonts w:ascii="Calibri" w:hAnsi="Calibri" w:cs="Calibri"/>
          <w:noProof/>
          <w:sz w:val="18"/>
          <w:szCs w:val="18"/>
        </w:rPr>
        <w:t> </w:t>
      </w:r>
      <w:r w:rsidR="00CC724A">
        <w:rPr>
          <w:rFonts w:ascii="Calibri" w:hAnsi="Calibri" w:cs="Calibri"/>
          <w:noProof/>
          <w:sz w:val="18"/>
          <w:szCs w:val="18"/>
        </w:rPr>
        <w:t> </w:t>
      </w:r>
      <w:r w:rsidR="00CC724A">
        <w:rPr>
          <w:rFonts w:ascii="Calibri" w:hAnsi="Calibri" w:cs="Calibri"/>
          <w:sz w:val="18"/>
          <w:szCs w:val="18"/>
        </w:rPr>
        <w:fldChar w:fldCharType="end"/>
      </w:r>
      <w:bookmarkEnd w:id="3"/>
    </w:p>
    <w:p w14:paraId="5BD055DC" w14:textId="473A8E39" w:rsidR="00ED199A" w:rsidRPr="007E55A2" w:rsidRDefault="00ED199A" w:rsidP="004F415E">
      <w:pPr>
        <w:tabs>
          <w:tab w:val="left" w:pos="2160"/>
          <w:tab w:val="left" w:pos="4320"/>
          <w:tab w:val="left" w:pos="72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Academic Rank: 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4"/>
      <w:r w:rsidRPr="007E55A2">
        <w:rPr>
          <w:rFonts w:ascii="Calibri" w:hAnsi="Calibri" w:cs="Calibri"/>
          <w:sz w:val="18"/>
          <w:szCs w:val="18"/>
        </w:rPr>
        <w:t xml:space="preserve"> Full Professor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5"/>
      <w:r w:rsidRPr="007E55A2">
        <w:rPr>
          <w:rFonts w:ascii="Calibri" w:hAnsi="Calibri" w:cs="Calibri"/>
          <w:sz w:val="18"/>
          <w:szCs w:val="18"/>
        </w:rPr>
        <w:t xml:space="preserve"> Associate Professor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6"/>
      <w:r w:rsidRPr="007E55A2">
        <w:rPr>
          <w:rFonts w:ascii="Calibri" w:hAnsi="Calibri" w:cs="Calibri"/>
          <w:sz w:val="18"/>
          <w:szCs w:val="18"/>
        </w:rPr>
        <w:t xml:space="preserve"> Assistant Professor</w:t>
      </w:r>
    </w:p>
    <w:p w14:paraId="2C6EFCA5" w14:textId="1FFDD3B7" w:rsidR="00ED199A" w:rsidRPr="007E55A2" w:rsidRDefault="00ED199A" w:rsidP="004F415E">
      <w:pPr>
        <w:tabs>
          <w:tab w:val="left" w:pos="2160"/>
          <w:tab w:val="left" w:pos="4320"/>
          <w:tab w:val="left" w:pos="72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7"/>
      <w:r w:rsidRPr="007E55A2">
        <w:rPr>
          <w:rFonts w:ascii="Calibri" w:hAnsi="Calibri" w:cs="Calibri"/>
          <w:sz w:val="18"/>
          <w:szCs w:val="18"/>
        </w:rPr>
        <w:t xml:space="preserve"> Lecturer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8"/>
      <w:r w:rsidRPr="007E55A2">
        <w:rPr>
          <w:rFonts w:ascii="Calibri" w:hAnsi="Calibri" w:cs="Calibri"/>
          <w:sz w:val="18"/>
          <w:szCs w:val="18"/>
        </w:rPr>
        <w:t xml:space="preserve"> Clinical Assistant Professor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9"/>
      <w:r w:rsidRPr="007E55A2">
        <w:rPr>
          <w:rFonts w:ascii="Calibri" w:hAnsi="Calibri" w:cs="Calibri"/>
          <w:sz w:val="18"/>
          <w:szCs w:val="18"/>
        </w:rPr>
        <w:t xml:space="preserve"> Other: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0"/>
    </w:p>
    <w:p w14:paraId="609B1234" w14:textId="626055D8" w:rsidR="00ED199A" w:rsidRPr="007E55A2" w:rsidRDefault="00ED199A" w:rsidP="004F415E">
      <w:pPr>
        <w:tabs>
          <w:tab w:val="left" w:pos="1440"/>
          <w:tab w:val="left" w:pos="2160"/>
          <w:tab w:val="left" w:pos="4320"/>
          <w:tab w:val="left" w:pos="5400"/>
          <w:tab w:val="left" w:pos="612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>Tenure Track: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7E55A2">
        <w:rPr>
          <w:rFonts w:ascii="Calibri" w:hAnsi="Calibri" w:cs="Calibri"/>
          <w:sz w:val="18"/>
          <w:szCs w:val="18"/>
        </w:rPr>
        <w:t xml:space="preserve"> Yes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2"/>
      <w:r w:rsidRPr="007E55A2">
        <w:rPr>
          <w:rFonts w:ascii="Calibri" w:hAnsi="Calibri" w:cs="Calibri"/>
          <w:sz w:val="18"/>
          <w:szCs w:val="18"/>
        </w:rPr>
        <w:t xml:space="preserve"> No</w:t>
      </w:r>
      <w:r w:rsidRPr="007E55A2">
        <w:rPr>
          <w:rFonts w:ascii="Calibri" w:hAnsi="Calibri" w:cs="Calibri"/>
          <w:sz w:val="18"/>
          <w:szCs w:val="18"/>
        </w:rPr>
        <w:tab/>
        <w:t xml:space="preserve">Tenured: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r w:rsidRPr="007E55A2">
        <w:rPr>
          <w:rFonts w:ascii="Calibri" w:hAnsi="Calibri" w:cs="Calibri"/>
          <w:sz w:val="18"/>
          <w:szCs w:val="18"/>
        </w:rPr>
        <w:t xml:space="preserve"> Yes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r w:rsidRPr="007E55A2">
        <w:rPr>
          <w:rFonts w:ascii="Calibri" w:hAnsi="Calibri" w:cs="Calibri"/>
          <w:sz w:val="18"/>
          <w:szCs w:val="18"/>
        </w:rPr>
        <w:t xml:space="preserve"> No</w:t>
      </w:r>
    </w:p>
    <w:p w14:paraId="169E0DCA" w14:textId="67AFDC15" w:rsidR="00ED199A" w:rsidRPr="007E55A2" w:rsidRDefault="00ED199A" w:rsidP="004F415E">
      <w:pPr>
        <w:tabs>
          <w:tab w:val="left" w:pos="72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Event: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3"/>
      <w:r w:rsidRPr="007E55A2">
        <w:rPr>
          <w:rFonts w:ascii="Calibri" w:hAnsi="Calibri" w:cs="Calibri"/>
          <w:sz w:val="18"/>
          <w:szCs w:val="18"/>
        </w:rPr>
        <w:tab/>
        <w:t xml:space="preserve">Date(s) of Event: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4"/>
    </w:p>
    <w:p w14:paraId="79C1E540" w14:textId="36DF155A" w:rsidR="00ED199A" w:rsidRPr="007E55A2" w:rsidRDefault="00ED199A" w:rsidP="004F415E">
      <w:pPr>
        <w:tabs>
          <w:tab w:val="left" w:pos="7200"/>
          <w:tab w:val="left" w:pos="108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Event Location: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15"/>
    </w:p>
    <w:p w14:paraId="542FBF42" w14:textId="119C7F24" w:rsidR="00ED199A" w:rsidRPr="007E55A2" w:rsidRDefault="006953AC" w:rsidP="004F415E">
      <w:pPr>
        <w:tabs>
          <w:tab w:val="left" w:pos="7200"/>
          <w:tab w:val="left" w:pos="10800"/>
        </w:tabs>
        <w:spacing w:before="24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A492" wp14:editId="29A23041">
                <wp:simplePos x="0" y="0"/>
                <wp:positionH relativeFrom="column">
                  <wp:posOffset>3175</wp:posOffset>
                </wp:positionH>
                <wp:positionV relativeFrom="paragraph">
                  <wp:posOffset>26535</wp:posOffset>
                </wp:positionV>
                <wp:extent cx="6854190" cy="0"/>
                <wp:effectExtent l="19050" t="38100" r="8001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4535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1pt" to="53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" strokecolor="black [3213]" strokeweight="1.5pt">
                <v:shadow on="t" color="black" opacity="26214f" origin="-.5,-.5" offset=".74836mm,.74836mm"/>
              </v:line>
            </w:pict>
          </mc:Fallback>
        </mc:AlternateContent>
      </w:r>
      <w:r w:rsidR="00ED199A" w:rsidRPr="007E55A2">
        <w:rPr>
          <w:rFonts w:ascii="Calibri" w:hAnsi="Calibri" w:cs="Calibri"/>
          <w:b/>
          <w:sz w:val="18"/>
          <w:szCs w:val="18"/>
        </w:rPr>
        <w:t>Classes Missed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714"/>
        <w:gridCol w:w="990"/>
        <w:gridCol w:w="3689"/>
        <w:gridCol w:w="2340"/>
        <w:gridCol w:w="1172"/>
        <w:gridCol w:w="1890"/>
      </w:tblGrid>
      <w:tr w:rsidR="006953AC" w:rsidRPr="007E55A2" w14:paraId="03CBB811" w14:textId="77777777" w:rsidTr="00956781"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7891F30" w14:textId="33C475BA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Dept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27E614F" w14:textId="4568F449" w:rsidR="006953AC" w:rsidRPr="007E55A2" w:rsidRDefault="006953AC" w:rsidP="006953AC">
            <w:pPr>
              <w:tabs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Course #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14:paraId="0567EA9F" w14:textId="64D4A2A8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Course Title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EA07DD8" w14:textId="6F3C0A82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Substitute Instructor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2351DFC" w14:textId="77777777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Day(s)</w:t>
            </w:r>
          </w:p>
          <w:p w14:paraId="6E08CE7D" w14:textId="36E50650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E55A2">
              <w:rPr>
                <w:rFonts w:ascii="Calibri" w:hAnsi="Calibri" w:cs="Calibri"/>
                <w:sz w:val="18"/>
                <w:szCs w:val="18"/>
              </w:rPr>
              <w:t>M,T</w:t>
            </w:r>
            <w:proofErr w:type="gramEnd"/>
            <w:r w:rsidRPr="007E55A2">
              <w:rPr>
                <w:rFonts w:ascii="Calibri" w:hAnsi="Calibri" w:cs="Calibri"/>
                <w:sz w:val="18"/>
                <w:szCs w:val="18"/>
              </w:rPr>
              <w:t>,W,Th,F)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2E67789" w14:textId="63606311" w:rsidR="006953AC" w:rsidRPr="007E55A2" w:rsidRDefault="006953AC" w:rsidP="00ED199A">
            <w:pPr>
              <w:tabs>
                <w:tab w:val="left" w:pos="7200"/>
                <w:tab w:val="left" w:pos="1080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55A2">
              <w:rPr>
                <w:rFonts w:ascii="Calibri" w:hAnsi="Calibri" w:cs="Calibri"/>
                <w:b/>
                <w:sz w:val="18"/>
                <w:szCs w:val="18"/>
              </w:rPr>
              <w:t>Time</w:t>
            </w:r>
          </w:p>
        </w:tc>
      </w:tr>
      <w:tr w:rsidR="006953AC" w:rsidRPr="007E55A2" w14:paraId="53B3F092" w14:textId="77777777" w:rsidTr="00956781">
        <w:tc>
          <w:tcPr>
            <w:tcW w:w="714" w:type="dxa"/>
            <w:vAlign w:val="center"/>
          </w:tcPr>
          <w:p w14:paraId="39611EFF" w14:textId="0A368849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8"/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0" w:type="dxa"/>
            <w:vAlign w:val="center"/>
          </w:tcPr>
          <w:p w14:paraId="5DEEE6AA" w14:textId="4A10C3C4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3113F348" w14:textId="13128BDA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9"/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40" w:type="dxa"/>
            <w:vAlign w:val="center"/>
          </w:tcPr>
          <w:p w14:paraId="6568DDBB" w14:textId="457D36F4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8" w:name="Text10"/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72" w:type="dxa"/>
            <w:vAlign w:val="center"/>
          </w:tcPr>
          <w:p w14:paraId="030F4134" w14:textId="48DFB39F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11"/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90" w:type="dxa"/>
            <w:vAlign w:val="center"/>
          </w:tcPr>
          <w:p w14:paraId="7B451B70" w14:textId="40DBA2C8" w:rsidR="006953AC" w:rsidRPr="007E55A2" w:rsidRDefault="006953AC" w:rsidP="00ED199A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0" w:name="Text12"/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</w:tr>
      <w:tr w:rsidR="006953AC" w:rsidRPr="007E55A2" w14:paraId="58ACFB88" w14:textId="77777777" w:rsidTr="00956781">
        <w:tc>
          <w:tcPr>
            <w:tcW w:w="714" w:type="dxa"/>
            <w:vAlign w:val="center"/>
          </w:tcPr>
          <w:p w14:paraId="3920FCF0" w14:textId="463807CA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944C3E" w14:textId="6E8FA533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713DC42E" w14:textId="5049ED95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99C1ADC" w14:textId="76669206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24BF5765" w14:textId="57FCF8FF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B887FA0" w14:textId="1EE9428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953AC" w:rsidRPr="007E55A2" w14:paraId="5BC7CEE8" w14:textId="77777777" w:rsidTr="00956781">
        <w:tc>
          <w:tcPr>
            <w:tcW w:w="714" w:type="dxa"/>
            <w:vAlign w:val="center"/>
          </w:tcPr>
          <w:p w14:paraId="7F3A8092" w14:textId="2D80EDE5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635E06" w14:textId="46333798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391ABEC2" w14:textId="7764E4B3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214E342" w14:textId="359E354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065F3019" w14:textId="116FCE1A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CC4EFC0" w14:textId="094269FB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953AC" w:rsidRPr="007E55A2" w14:paraId="053323BB" w14:textId="77777777" w:rsidTr="00956781">
        <w:tc>
          <w:tcPr>
            <w:tcW w:w="714" w:type="dxa"/>
            <w:vAlign w:val="center"/>
          </w:tcPr>
          <w:p w14:paraId="1683484F" w14:textId="049385D8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79C475" w14:textId="2A826832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6B729A76" w14:textId="06DF2548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69C9888" w14:textId="3081F78D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60945007" w14:textId="0502B3B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4CF0658" w14:textId="53B6397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953AC" w:rsidRPr="007E55A2" w14:paraId="73B91DA6" w14:textId="77777777" w:rsidTr="00956781">
        <w:tc>
          <w:tcPr>
            <w:tcW w:w="714" w:type="dxa"/>
            <w:vAlign w:val="center"/>
          </w:tcPr>
          <w:p w14:paraId="26ACF0C2" w14:textId="4A777044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9CF7C0" w14:textId="631AB299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47D96035" w14:textId="7E8EB8C3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94CBAD3" w14:textId="1D16CA9A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0FA82E3C" w14:textId="0E6742D3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20277C2" w14:textId="2A7B5A11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953AC" w:rsidRPr="007E55A2" w14:paraId="18614B45" w14:textId="77777777" w:rsidTr="00956781">
        <w:tc>
          <w:tcPr>
            <w:tcW w:w="714" w:type="dxa"/>
            <w:vAlign w:val="center"/>
          </w:tcPr>
          <w:p w14:paraId="456F3EE3" w14:textId="3EDD3E73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CC5372" w14:textId="48B19B3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54AA131B" w14:textId="6012BD59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BABD2B8" w14:textId="12AD507A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29BFA381" w14:textId="1DF524AD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7F04A5B" w14:textId="608CB7D8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953AC" w:rsidRPr="007E55A2" w14:paraId="29FB7464" w14:textId="77777777" w:rsidTr="00956781">
        <w:tc>
          <w:tcPr>
            <w:tcW w:w="714" w:type="dxa"/>
            <w:vAlign w:val="center"/>
          </w:tcPr>
          <w:p w14:paraId="70CDA4CE" w14:textId="4933314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38537F" w14:textId="4BF7493D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37E7EEE7" w14:textId="29162532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7C4DD7F" w14:textId="62CE488A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36723937" w14:textId="1EC1D1C4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709B1EB" w14:textId="0C991ACE" w:rsidR="006953AC" w:rsidRPr="007E55A2" w:rsidRDefault="006953AC" w:rsidP="006953AC">
            <w:pPr>
              <w:tabs>
                <w:tab w:val="left" w:pos="7200"/>
                <w:tab w:val="left" w:pos="10800"/>
              </w:tabs>
              <w:rPr>
                <w:rFonts w:ascii="Calibri" w:hAnsi="Calibri" w:cs="Calibri"/>
                <w:sz w:val="18"/>
                <w:szCs w:val="18"/>
              </w:rPr>
            </w:pPr>
            <w:r w:rsidRPr="007E55A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55A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E55A2">
              <w:rPr>
                <w:rFonts w:ascii="Calibri" w:hAnsi="Calibri" w:cs="Calibri"/>
                <w:sz w:val="18"/>
                <w:szCs w:val="18"/>
              </w:rPr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E55A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2A4E699E" w14:textId="1987DC7B" w:rsidR="00ED199A" w:rsidRPr="007E55A2" w:rsidRDefault="006953AC" w:rsidP="00B959D2">
      <w:pPr>
        <w:tabs>
          <w:tab w:val="left" w:pos="360"/>
          <w:tab w:val="left" w:pos="5040"/>
          <w:tab w:val="left" w:pos="5400"/>
          <w:tab w:val="left" w:pos="108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F5033" wp14:editId="391EC142">
                <wp:simplePos x="0" y="0"/>
                <wp:positionH relativeFrom="column">
                  <wp:posOffset>-635</wp:posOffset>
                </wp:positionH>
                <wp:positionV relativeFrom="paragraph">
                  <wp:posOffset>314325</wp:posOffset>
                </wp:positionV>
                <wp:extent cx="6854190" cy="0"/>
                <wp:effectExtent l="19050" t="38100" r="8001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D935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4.75pt" to="539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" strokecolor="black [3213]" strokeweight="1.5pt">
                <v:shadow on="t" color="black" opacity="26214f" origin="-.5,-.5" offset=".74836mm,.74836mm"/>
              </v:line>
            </w:pict>
          </mc:Fallback>
        </mc:AlternateConten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1"/>
      <w:r w:rsidRPr="007E55A2">
        <w:rPr>
          <w:rFonts w:ascii="Calibri" w:hAnsi="Calibri" w:cs="Calibri"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ab/>
        <w:t>I will have my classes covered</w:t>
      </w:r>
      <w:r w:rsidR="00B959D2">
        <w:rPr>
          <w:rFonts w:ascii="Calibri" w:hAnsi="Calibri" w:cs="Calibri"/>
          <w:sz w:val="18"/>
          <w:szCs w:val="18"/>
        </w:rPr>
        <w:tab/>
      </w:r>
      <w:r w:rsidR="00B959D2">
        <w:rPr>
          <w:rFonts w:ascii="Calibri" w:hAnsi="Calibri" w:cs="Calibri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="00B959D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="00B959D2">
        <w:rPr>
          <w:rFonts w:ascii="Calibri" w:hAnsi="Calibri" w:cs="Calibri"/>
          <w:sz w:val="18"/>
          <w:szCs w:val="18"/>
        </w:rPr>
        <w:fldChar w:fldCharType="end"/>
      </w:r>
      <w:bookmarkEnd w:id="22"/>
      <w:r w:rsidR="00B959D2">
        <w:rPr>
          <w:rFonts w:ascii="Calibri" w:hAnsi="Calibri" w:cs="Calibri"/>
          <w:sz w:val="18"/>
          <w:szCs w:val="18"/>
        </w:rPr>
        <w:t xml:space="preserve"> </w:t>
      </w:r>
      <w:r w:rsidR="00B959D2">
        <w:rPr>
          <w:rFonts w:ascii="Calibri" w:hAnsi="Calibri" w:cs="Calibri"/>
          <w:sz w:val="18"/>
          <w:szCs w:val="18"/>
        </w:rPr>
        <w:tab/>
        <w:t xml:space="preserve">I will not miss any classes </w:t>
      </w:r>
      <w:r w:rsidR="00B959D2" w:rsidRPr="00B959D2">
        <w:rPr>
          <w:rFonts w:ascii="Calibri" w:hAnsi="Calibri" w:cs="Calibri"/>
          <w:sz w:val="16"/>
          <w:szCs w:val="18"/>
        </w:rPr>
        <w:t>(classes cannot be cancelled to attend event)</w:t>
      </w:r>
    </w:p>
    <w:p w14:paraId="0CAD2789" w14:textId="1837A239" w:rsidR="006953AC" w:rsidRPr="007E55A2" w:rsidRDefault="006953AC" w:rsidP="004F415E">
      <w:pPr>
        <w:tabs>
          <w:tab w:val="left" w:pos="360"/>
          <w:tab w:val="left" w:pos="7200"/>
          <w:tab w:val="left" w:pos="10800"/>
        </w:tabs>
        <w:spacing w:before="240"/>
        <w:rPr>
          <w:rFonts w:ascii="Calibri" w:hAnsi="Calibri" w:cs="Calibri"/>
          <w:b/>
          <w:sz w:val="18"/>
          <w:szCs w:val="18"/>
        </w:rPr>
      </w:pPr>
      <w:r w:rsidRPr="007E55A2">
        <w:rPr>
          <w:rFonts w:ascii="Calibri" w:hAnsi="Calibri" w:cs="Calibri"/>
          <w:b/>
          <w:sz w:val="18"/>
          <w:szCs w:val="18"/>
        </w:rPr>
        <w:t>Priority</w:t>
      </w:r>
    </w:p>
    <w:p w14:paraId="22AEA41B" w14:textId="77777777" w:rsidR="004F415E" w:rsidRPr="007E55A2" w:rsidRDefault="004F415E" w:rsidP="006953AC">
      <w:pPr>
        <w:tabs>
          <w:tab w:val="left" w:pos="360"/>
          <w:tab w:val="left" w:pos="7200"/>
          <w:tab w:val="left" w:pos="10800"/>
        </w:tabs>
        <w:spacing w:before="120" w:after="120"/>
        <w:rPr>
          <w:rFonts w:ascii="Calibri" w:hAnsi="Calibri" w:cs="Calibri"/>
          <w:sz w:val="18"/>
          <w:szCs w:val="18"/>
        </w:rPr>
        <w:sectPr w:rsidR="004F415E" w:rsidRPr="007E55A2" w:rsidSect="00676F99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2160" w:right="720" w:bottom="1080" w:left="720" w:header="720" w:footer="360" w:gutter="0"/>
          <w:cols w:space="720"/>
          <w:titlePg/>
          <w:docGrid w:linePitch="360"/>
        </w:sectPr>
      </w:pPr>
    </w:p>
    <w:p w14:paraId="066B1D75" w14:textId="62F0FA3E" w:rsidR="006953AC" w:rsidRPr="007E55A2" w:rsidRDefault="006953AC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3"/>
      <w:r w:rsidRPr="007E55A2">
        <w:rPr>
          <w:rFonts w:ascii="Calibri" w:hAnsi="Calibri" w:cs="Calibri"/>
          <w:sz w:val="18"/>
          <w:szCs w:val="18"/>
        </w:rPr>
        <w:tab/>
        <w:t>Presenting a paper/poster/creative work, etc. on original research at a professional conference</w:t>
      </w:r>
    </w:p>
    <w:p w14:paraId="75A0486A" w14:textId="7B07F84D" w:rsidR="006953AC" w:rsidRPr="007E55A2" w:rsidRDefault="006953AC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4"/>
      <w:r w:rsidRPr="007E55A2">
        <w:rPr>
          <w:rFonts w:ascii="Calibri" w:hAnsi="Calibri" w:cs="Calibri"/>
          <w:sz w:val="18"/>
          <w:szCs w:val="18"/>
        </w:rPr>
        <w:tab/>
        <w:t>Serving on a panel or being a discussant at a professional conference</w:t>
      </w:r>
    </w:p>
    <w:p w14:paraId="3983818C" w14:textId="3A64BA30" w:rsidR="006953AC" w:rsidRPr="007E55A2" w:rsidRDefault="006953AC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5"/>
      <w:r w:rsidRPr="007E55A2">
        <w:rPr>
          <w:rFonts w:ascii="Calibri" w:hAnsi="Calibri" w:cs="Calibri"/>
          <w:sz w:val="18"/>
          <w:szCs w:val="18"/>
        </w:rPr>
        <w:tab/>
        <w:t>Chairing a session at a professional conference</w:t>
      </w:r>
    </w:p>
    <w:p w14:paraId="58F293A1" w14:textId="0BEE46C0" w:rsidR="004F415E" w:rsidRPr="007E55A2" w:rsidRDefault="006953AC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6"/>
      <w:r w:rsidR="004F415E"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t>Conducting research in the field</w:t>
      </w:r>
    </w:p>
    <w:p w14:paraId="31124DB7" w14:textId="3B2A15F0" w:rsidR="006953AC" w:rsidRPr="007E55A2" w:rsidRDefault="004F415E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7"/>
      <w:r w:rsidRPr="007E55A2">
        <w:rPr>
          <w:rFonts w:ascii="Calibri" w:hAnsi="Calibri" w:cs="Calibri"/>
          <w:sz w:val="18"/>
          <w:szCs w:val="18"/>
        </w:rPr>
        <w:tab/>
      </w:r>
      <w:r w:rsidR="006953AC" w:rsidRPr="007E55A2">
        <w:rPr>
          <w:rFonts w:ascii="Calibri" w:hAnsi="Calibri" w:cs="Calibri"/>
          <w:sz w:val="18"/>
          <w:szCs w:val="18"/>
        </w:rPr>
        <w:t>Participating in continuing education focused on assigned teaching areas</w:t>
      </w:r>
    </w:p>
    <w:p w14:paraId="58986031" w14:textId="450B6F4D" w:rsidR="004F415E" w:rsidRPr="007E55A2" w:rsidRDefault="004F415E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8"/>
      <w:r w:rsidRPr="007E55A2">
        <w:rPr>
          <w:rFonts w:ascii="Calibri" w:hAnsi="Calibri" w:cs="Calibri"/>
          <w:sz w:val="18"/>
          <w:szCs w:val="18"/>
        </w:rPr>
        <w:tab/>
        <w:t>Accreditation</w:t>
      </w:r>
    </w:p>
    <w:p w14:paraId="62B9AD4B" w14:textId="4544181D" w:rsidR="004F415E" w:rsidRPr="007E55A2" w:rsidRDefault="004F415E" w:rsidP="004F415E">
      <w:pPr>
        <w:tabs>
          <w:tab w:val="left" w:pos="360"/>
          <w:tab w:val="left" w:pos="7200"/>
          <w:tab w:val="left" w:pos="10800"/>
        </w:tabs>
        <w:spacing w:before="120"/>
        <w:ind w:left="360" w:hanging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29"/>
      <w:r w:rsidRPr="007E55A2">
        <w:rPr>
          <w:rFonts w:ascii="Calibri" w:hAnsi="Calibri" w:cs="Calibri"/>
          <w:sz w:val="18"/>
          <w:szCs w:val="18"/>
        </w:rPr>
        <w:tab/>
        <w:t xml:space="preserve">Other: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30"/>
    </w:p>
    <w:p w14:paraId="76AADBCC" w14:textId="77777777" w:rsidR="004F415E" w:rsidRPr="007E55A2" w:rsidRDefault="004F415E" w:rsidP="004F415E">
      <w:pPr>
        <w:tabs>
          <w:tab w:val="left" w:pos="360"/>
          <w:tab w:val="left" w:pos="2160"/>
          <w:tab w:val="left" w:pos="2880"/>
          <w:tab w:val="left" w:pos="3600"/>
          <w:tab w:val="left" w:pos="7200"/>
          <w:tab w:val="left" w:pos="10800"/>
        </w:tabs>
        <w:spacing w:before="120" w:after="120"/>
        <w:rPr>
          <w:rFonts w:ascii="Calibri" w:hAnsi="Calibri" w:cs="Calibri"/>
          <w:sz w:val="18"/>
          <w:szCs w:val="18"/>
        </w:rPr>
        <w:sectPr w:rsidR="004F415E" w:rsidRPr="007E55A2" w:rsidSect="004F415E">
          <w:type w:val="continuous"/>
          <w:pgSz w:w="12240" w:h="15840"/>
          <w:pgMar w:top="2160" w:right="720" w:bottom="1080" w:left="720" w:header="720" w:footer="360" w:gutter="0"/>
          <w:cols w:num="2" w:space="720"/>
          <w:titlePg/>
          <w:docGrid w:linePitch="360"/>
        </w:sectPr>
      </w:pPr>
    </w:p>
    <w:p w14:paraId="25F48F19" w14:textId="43C6F59D" w:rsidR="007E55A2" w:rsidRPr="007E55A2" w:rsidRDefault="007E55A2" w:rsidP="007E55A2">
      <w:pPr>
        <w:tabs>
          <w:tab w:val="left" w:pos="360"/>
          <w:tab w:val="left" w:pos="2160"/>
          <w:tab w:val="left" w:pos="2880"/>
          <w:tab w:val="left" w:pos="3600"/>
          <w:tab w:val="left" w:pos="7200"/>
          <w:tab w:val="left" w:pos="10800"/>
        </w:tabs>
        <w:spacing w:before="120"/>
        <w:rPr>
          <w:rFonts w:ascii="Calibri" w:hAnsi="Calibri" w:cs="Calibri"/>
          <w:sz w:val="18"/>
          <w:szCs w:val="18"/>
        </w:rPr>
      </w:pPr>
    </w:p>
    <w:p w14:paraId="7974BF4F" w14:textId="6F13F947" w:rsidR="004F415E" w:rsidRPr="007E55A2" w:rsidRDefault="004F415E" w:rsidP="007E55A2">
      <w:pPr>
        <w:tabs>
          <w:tab w:val="left" w:pos="360"/>
          <w:tab w:val="left" w:pos="2160"/>
          <w:tab w:val="left" w:pos="2880"/>
          <w:tab w:val="left" w:pos="3600"/>
          <w:tab w:val="left" w:pos="7200"/>
          <w:tab w:val="left" w:pos="108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If presenting a paper/poster/creative work, etc. on original research at a professional conference has the submission been accepted by the organizing body? 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b/>
          <w:sz w:val="18"/>
          <w:szCs w:val="18"/>
        </w:rPr>
      </w:r>
      <w:r w:rsidR="00E54839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Yes</w:t>
      </w:r>
      <w:r w:rsidRPr="007E55A2">
        <w:rPr>
          <w:rFonts w:ascii="Calibri" w:hAnsi="Calibri" w:cs="Calibri"/>
          <w:b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b/>
          <w:sz w:val="18"/>
          <w:szCs w:val="18"/>
        </w:rPr>
      </w:r>
      <w:r w:rsidR="00E54839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No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31"/>
      <w:r w:rsidRPr="007E55A2">
        <w:rPr>
          <w:rFonts w:ascii="Calibri" w:hAnsi="Calibri" w:cs="Calibri"/>
          <w:sz w:val="18"/>
          <w:szCs w:val="18"/>
        </w:rPr>
        <w:t xml:space="preserve"> N/A</w:t>
      </w:r>
    </w:p>
    <w:p w14:paraId="258585D5" w14:textId="2E968994" w:rsidR="004F415E" w:rsidRPr="007E55A2" w:rsidRDefault="004F415E" w:rsidP="007E55A2">
      <w:pPr>
        <w:tabs>
          <w:tab w:val="left" w:pos="5400"/>
          <w:tab w:val="left" w:pos="6120"/>
          <w:tab w:val="left" w:pos="6840"/>
          <w:tab w:val="left" w:pos="10800"/>
        </w:tabs>
        <w:spacing w:before="120"/>
        <w:ind w:left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If Yes, has the supporting documentation been attached? 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b/>
          <w:sz w:val="18"/>
          <w:szCs w:val="18"/>
        </w:rPr>
      </w:r>
      <w:r w:rsidR="00E54839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Yes</w:t>
      </w:r>
      <w:r w:rsidRPr="007E55A2">
        <w:rPr>
          <w:rFonts w:ascii="Calibri" w:hAnsi="Calibri" w:cs="Calibri"/>
          <w:b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b/>
          <w:sz w:val="18"/>
          <w:szCs w:val="18"/>
        </w:rPr>
      </w:r>
      <w:r w:rsidR="00E54839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No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sz w:val="18"/>
          <w:szCs w:val="18"/>
        </w:rPr>
        <w:fldChar w:fldCharType="end"/>
      </w:r>
      <w:r w:rsidRPr="007E55A2">
        <w:rPr>
          <w:rFonts w:ascii="Calibri" w:hAnsi="Calibri" w:cs="Calibri"/>
          <w:sz w:val="18"/>
          <w:szCs w:val="18"/>
        </w:rPr>
        <w:t xml:space="preserve"> N/A</w:t>
      </w:r>
    </w:p>
    <w:p w14:paraId="60C7329E" w14:textId="055F4336" w:rsidR="004F415E" w:rsidRPr="007E55A2" w:rsidRDefault="004F415E" w:rsidP="007E55A2">
      <w:pPr>
        <w:tabs>
          <w:tab w:val="left" w:pos="5400"/>
          <w:tab w:val="left" w:pos="6120"/>
          <w:tab w:val="left" w:pos="6840"/>
          <w:tab w:val="left" w:pos="10800"/>
        </w:tabs>
        <w:spacing w:before="120"/>
        <w:ind w:left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If No, when is the expected date of notification of acceptance?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32"/>
    </w:p>
    <w:p w14:paraId="248DC2CC" w14:textId="59D98DA8" w:rsidR="004F415E" w:rsidRPr="007E55A2" w:rsidRDefault="004F415E" w:rsidP="007E55A2">
      <w:pPr>
        <w:tabs>
          <w:tab w:val="left" w:pos="8640"/>
          <w:tab w:val="left" w:pos="9360"/>
          <w:tab w:val="left" w:pos="10800"/>
        </w:tabs>
        <w:spacing w:before="12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>Have you received previously funding from the Dean’s Supplemental Travel Fund this academic year?</w:t>
      </w:r>
      <w:r w:rsidRPr="007E55A2">
        <w:rPr>
          <w:rFonts w:ascii="Calibri" w:hAnsi="Calibri" w:cs="Calibri"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b/>
          <w:sz w:val="18"/>
          <w:szCs w:val="18"/>
        </w:rPr>
      </w:r>
      <w:r w:rsidR="00E54839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Yes</w:t>
      </w:r>
      <w:r w:rsidRPr="007E55A2">
        <w:rPr>
          <w:rFonts w:ascii="Calibri" w:hAnsi="Calibri" w:cs="Calibri"/>
          <w:b/>
          <w:sz w:val="18"/>
          <w:szCs w:val="18"/>
        </w:rPr>
        <w:tab/>
      </w:r>
      <w:r w:rsidRPr="007E55A2">
        <w:rPr>
          <w:rFonts w:ascii="Calibri" w:hAnsi="Calibri" w:cs="Calibri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E55A2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b/>
          <w:sz w:val="18"/>
          <w:szCs w:val="18"/>
        </w:rPr>
      </w:r>
      <w:r w:rsidR="00E54839">
        <w:rPr>
          <w:rFonts w:ascii="Calibri" w:hAnsi="Calibri" w:cs="Calibri"/>
          <w:b/>
          <w:sz w:val="18"/>
          <w:szCs w:val="18"/>
        </w:rPr>
        <w:fldChar w:fldCharType="separate"/>
      </w:r>
      <w:r w:rsidRPr="007E55A2">
        <w:rPr>
          <w:rFonts w:ascii="Calibri" w:hAnsi="Calibri" w:cs="Calibri"/>
          <w:b/>
          <w:sz w:val="18"/>
          <w:szCs w:val="18"/>
        </w:rPr>
        <w:fldChar w:fldCharType="end"/>
      </w:r>
      <w:r w:rsidRPr="007E55A2">
        <w:rPr>
          <w:rFonts w:ascii="Calibri" w:hAnsi="Calibri" w:cs="Calibri"/>
          <w:b/>
          <w:sz w:val="18"/>
          <w:szCs w:val="18"/>
        </w:rPr>
        <w:t xml:space="preserve"> </w:t>
      </w:r>
      <w:r w:rsidRPr="007E55A2">
        <w:rPr>
          <w:rFonts w:ascii="Calibri" w:hAnsi="Calibri" w:cs="Calibri"/>
          <w:sz w:val="18"/>
          <w:szCs w:val="18"/>
        </w:rPr>
        <w:t>No</w:t>
      </w:r>
    </w:p>
    <w:p w14:paraId="104DFB85" w14:textId="584942F4" w:rsidR="004F415E" w:rsidRDefault="004F415E" w:rsidP="007E55A2">
      <w:pPr>
        <w:tabs>
          <w:tab w:val="left" w:pos="8640"/>
          <w:tab w:val="left" w:pos="9360"/>
          <w:tab w:val="left" w:pos="10800"/>
        </w:tabs>
        <w:spacing w:before="120"/>
        <w:ind w:left="360"/>
        <w:rPr>
          <w:rFonts w:ascii="Calibri" w:hAnsi="Calibri" w:cs="Calibri"/>
          <w:sz w:val="18"/>
          <w:szCs w:val="18"/>
        </w:rPr>
      </w:pPr>
      <w:r w:rsidRPr="007E55A2">
        <w:rPr>
          <w:rFonts w:ascii="Calibri" w:hAnsi="Calibri" w:cs="Calibri"/>
          <w:sz w:val="18"/>
          <w:szCs w:val="18"/>
        </w:rPr>
        <w:t xml:space="preserve">If Yes, how much funding was received? </w:t>
      </w:r>
      <w:r w:rsidR="00CC724A">
        <w:rPr>
          <w:rFonts w:ascii="Calibri" w:hAnsi="Calibri" w:cs="Calibri"/>
          <w:sz w:val="18"/>
          <w:szCs w:val="18"/>
        </w:rPr>
        <w:t xml:space="preserve">$ </w:t>
      </w:r>
      <w:r w:rsidRPr="007E55A2">
        <w:rPr>
          <w:rFonts w:ascii="Calibri" w:hAnsi="Calibri" w:cs="Calibri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Pr="007E55A2">
        <w:rPr>
          <w:rFonts w:ascii="Calibri" w:hAnsi="Calibri" w:cs="Calibri"/>
          <w:sz w:val="18"/>
          <w:szCs w:val="18"/>
        </w:rPr>
        <w:instrText xml:space="preserve"> FORMTEXT </w:instrText>
      </w:r>
      <w:r w:rsidRPr="007E55A2">
        <w:rPr>
          <w:rFonts w:ascii="Calibri" w:hAnsi="Calibri" w:cs="Calibri"/>
          <w:sz w:val="18"/>
          <w:szCs w:val="18"/>
        </w:rPr>
      </w:r>
      <w:r w:rsidRPr="007E55A2">
        <w:rPr>
          <w:rFonts w:ascii="Calibri" w:hAnsi="Calibri" w:cs="Calibri"/>
          <w:sz w:val="18"/>
          <w:szCs w:val="18"/>
        </w:rPr>
        <w:fldChar w:fldCharType="separate"/>
      </w:r>
      <w:bookmarkStart w:id="34" w:name="_GoBack"/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r w:rsidRPr="007E55A2">
        <w:rPr>
          <w:rFonts w:ascii="Calibri" w:hAnsi="Calibri" w:cs="Calibri"/>
          <w:noProof/>
          <w:sz w:val="18"/>
          <w:szCs w:val="18"/>
        </w:rPr>
        <w:t> </w:t>
      </w:r>
      <w:bookmarkEnd w:id="34"/>
      <w:r w:rsidRPr="007E55A2">
        <w:rPr>
          <w:rFonts w:ascii="Calibri" w:hAnsi="Calibri" w:cs="Calibri"/>
          <w:sz w:val="18"/>
          <w:szCs w:val="18"/>
        </w:rPr>
        <w:fldChar w:fldCharType="end"/>
      </w:r>
      <w:bookmarkEnd w:id="33"/>
      <w:r w:rsidRPr="007E55A2">
        <w:rPr>
          <w:rFonts w:ascii="Calibri" w:hAnsi="Calibri" w:cs="Calibri"/>
          <w:sz w:val="18"/>
          <w:szCs w:val="18"/>
        </w:rPr>
        <w:t xml:space="preserve"> </w:t>
      </w:r>
    </w:p>
    <w:p w14:paraId="6B7F1957" w14:textId="3CE04A29" w:rsidR="007E55A2" w:rsidRPr="007E55A2" w:rsidRDefault="00956781" w:rsidP="00956781">
      <w:pPr>
        <w:spacing w:before="120"/>
        <w:rPr>
          <w:rFonts w:ascii="Calibri" w:hAnsi="Calibri" w:cs="Calibri"/>
          <w:b/>
          <w:sz w:val="18"/>
          <w:szCs w:val="18"/>
        </w:rPr>
      </w:pPr>
      <w:r w:rsidRPr="007E55A2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27696" wp14:editId="55012BC0">
                <wp:simplePos x="0" y="0"/>
                <wp:positionH relativeFrom="column">
                  <wp:posOffset>0</wp:posOffset>
                </wp:positionH>
                <wp:positionV relativeFrom="paragraph">
                  <wp:posOffset>50030</wp:posOffset>
                </wp:positionV>
                <wp:extent cx="6854190" cy="0"/>
                <wp:effectExtent l="19050" t="38100" r="80010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465D5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539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" strokecolor="black [3213]" strokeweight="1.5pt">
                <v:shadow on="t" color="black" opacity="26214f" origin="-.5,-.5" offset=".74836mm,.74836mm"/>
              </v:line>
            </w:pict>
          </mc:Fallback>
        </mc:AlternateContent>
      </w:r>
      <w:r w:rsidR="007E55A2" w:rsidRPr="007E55A2">
        <w:rPr>
          <w:rFonts w:ascii="Calibri" w:hAnsi="Calibri" w:cs="Calibri"/>
          <w:b/>
          <w:sz w:val="18"/>
          <w:szCs w:val="18"/>
        </w:rPr>
        <w:t>Funding</w:t>
      </w:r>
      <w:r w:rsidR="00CC724A">
        <w:rPr>
          <w:rFonts w:ascii="Calibri" w:hAnsi="Calibri" w:cs="Calibri"/>
          <w:b/>
          <w:sz w:val="18"/>
          <w:szCs w:val="18"/>
        </w:rPr>
        <w:t xml:space="preserve"> Request</w:t>
      </w:r>
    </w:p>
    <w:tbl>
      <w:tblPr>
        <w:tblStyle w:val="TableGrid"/>
        <w:tblW w:w="107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1381"/>
        <w:gridCol w:w="962"/>
        <w:gridCol w:w="3411"/>
        <w:gridCol w:w="1631"/>
      </w:tblGrid>
      <w:tr w:rsidR="00956781" w14:paraId="6B48C74E" w14:textId="77777777" w:rsidTr="00A10AAF">
        <w:trPr>
          <w:cantSplit/>
          <w:trHeight w:hRule="exact" w:val="432"/>
        </w:trPr>
        <w:tc>
          <w:tcPr>
            <w:tcW w:w="3595" w:type="dxa"/>
            <w:vAlign w:val="center"/>
          </w:tcPr>
          <w:p w14:paraId="7E2E10B8" w14:textId="5DC0B3F4" w:rsidR="00956781" w:rsidRDefault="00956781" w:rsidP="00956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 Cost of the Trip:</w:t>
            </w:r>
          </w:p>
        </w:tc>
        <w:tc>
          <w:tcPr>
            <w:tcW w:w="1440" w:type="dxa"/>
            <w:vAlign w:val="center"/>
          </w:tcPr>
          <w:p w14:paraId="48445243" w14:textId="3339D90F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23" w:type="dxa"/>
            <w:vAlign w:val="center"/>
          </w:tcPr>
          <w:p w14:paraId="4C49CB8D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0014B214" w14:textId="62D624AC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50065A9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6781" w14:paraId="6578E31A" w14:textId="77777777" w:rsidTr="00A10AAF">
        <w:trPr>
          <w:cantSplit/>
          <w:trHeight w:hRule="exact" w:val="432"/>
        </w:trPr>
        <w:tc>
          <w:tcPr>
            <w:tcW w:w="3595" w:type="dxa"/>
            <w:vAlign w:val="center"/>
          </w:tcPr>
          <w:p w14:paraId="27449D6B" w14:textId="2D3FB7A4" w:rsidR="00956781" w:rsidRDefault="00956781" w:rsidP="00956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Amount Funded by the Department:</w:t>
            </w:r>
          </w:p>
        </w:tc>
        <w:tc>
          <w:tcPr>
            <w:tcW w:w="1047" w:type="dxa"/>
            <w:vAlign w:val="center"/>
          </w:tcPr>
          <w:p w14:paraId="0E57DB3B" w14:textId="3DAABD46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23" w:type="dxa"/>
            <w:vAlign w:val="center"/>
          </w:tcPr>
          <w:p w14:paraId="5B82133D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02F2A4E" w14:textId="70A66B3F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 Department Funding this year:</w:t>
            </w:r>
          </w:p>
          <w:p w14:paraId="2828FCD4" w14:textId="5E540D3D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 w:rsidRPr="00956781">
              <w:rPr>
                <w:rFonts w:ascii="Calibri" w:hAnsi="Calibri" w:cs="Calibri"/>
                <w:sz w:val="16"/>
                <w:szCs w:val="18"/>
              </w:rPr>
              <w:t>(</w:t>
            </w:r>
            <w:r w:rsidR="00092EE3">
              <w:rPr>
                <w:rFonts w:ascii="Calibri" w:hAnsi="Calibri" w:cs="Calibri"/>
                <w:sz w:val="16"/>
                <w:szCs w:val="18"/>
              </w:rPr>
              <w:t xml:space="preserve">Limit </w:t>
            </w:r>
            <w:r w:rsidRPr="00956781">
              <w:rPr>
                <w:rFonts w:ascii="Calibri" w:hAnsi="Calibri" w:cs="Calibri"/>
                <w:sz w:val="16"/>
                <w:szCs w:val="18"/>
              </w:rPr>
              <w:t>$1000 from Department)</w:t>
            </w:r>
          </w:p>
        </w:tc>
        <w:tc>
          <w:tcPr>
            <w:tcW w:w="1710" w:type="dxa"/>
            <w:vAlign w:val="center"/>
          </w:tcPr>
          <w:p w14:paraId="4778198C" w14:textId="55D7453A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56781" w14:paraId="556525AA" w14:textId="77777777" w:rsidTr="00A10AAF">
        <w:trPr>
          <w:cantSplit/>
          <w:trHeight w:hRule="exact" w:val="432"/>
        </w:trPr>
        <w:tc>
          <w:tcPr>
            <w:tcW w:w="3595" w:type="dxa"/>
            <w:vAlign w:val="center"/>
          </w:tcPr>
          <w:p w14:paraId="2FED8C14" w14:textId="2F8954C8" w:rsidR="00956781" w:rsidRDefault="00956781" w:rsidP="00956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Additional Funding (e.g., grant, self)</w:t>
            </w:r>
          </w:p>
        </w:tc>
        <w:tc>
          <w:tcPr>
            <w:tcW w:w="1047" w:type="dxa"/>
            <w:vAlign w:val="center"/>
          </w:tcPr>
          <w:p w14:paraId="472396D5" w14:textId="37D94582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23" w:type="dxa"/>
            <w:vAlign w:val="center"/>
          </w:tcPr>
          <w:p w14:paraId="3B5E52BB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7DB9BCE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 DST Funding this year:</w:t>
            </w:r>
          </w:p>
          <w:p w14:paraId="2C98923F" w14:textId="6D0F0D6A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 w:rsidRPr="00956781">
              <w:rPr>
                <w:rFonts w:ascii="Calibri" w:hAnsi="Calibri" w:cs="Calibri"/>
                <w:sz w:val="16"/>
                <w:szCs w:val="18"/>
              </w:rPr>
              <w:t>(</w:t>
            </w:r>
            <w:r w:rsidR="00092EE3">
              <w:rPr>
                <w:rFonts w:ascii="Calibri" w:hAnsi="Calibri" w:cs="Calibri"/>
                <w:sz w:val="16"/>
                <w:szCs w:val="18"/>
              </w:rPr>
              <w:t xml:space="preserve">Limit </w:t>
            </w:r>
            <w:r w:rsidRPr="00956781">
              <w:rPr>
                <w:rFonts w:ascii="Calibri" w:hAnsi="Calibri" w:cs="Calibri"/>
                <w:sz w:val="16"/>
                <w:szCs w:val="18"/>
              </w:rPr>
              <w:t>$</w:t>
            </w:r>
            <w:r w:rsidR="00CC724A">
              <w:rPr>
                <w:rFonts w:ascii="Calibri" w:hAnsi="Calibri" w:cs="Calibri"/>
                <w:sz w:val="16"/>
                <w:szCs w:val="18"/>
              </w:rPr>
              <w:t>10</w:t>
            </w:r>
            <w:r w:rsidRPr="00956781">
              <w:rPr>
                <w:rFonts w:ascii="Calibri" w:hAnsi="Calibri" w:cs="Calibri"/>
                <w:sz w:val="16"/>
                <w:szCs w:val="18"/>
              </w:rPr>
              <w:t xml:space="preserve">00 from </w:t>
            </w:r>
            <w:r>
              <w:rPr>
                <w:rFonts w:ascii="Calibri" w:hAnsi="Calibri" w:cs="Calibri"/>
                <w:sz w:val="16"/>
                <w:szCs w:val="18"/>
              </w:rPr>
              <w:t>DST</w:t>
            </w:r>
            <w:r w:rsidRPr="00956781">
              <w:rPr>
                <w:rFonts w:ascii="Calibri" w:hAnsi="Calibri" w:cs="Calibri"/>
                <w:sz w:val="16"/>
                <w:szCs w:val="18"/>
              </w:rPr>
              <w:t>)</w:t>
            </w:r>
          </w:p>
        </w:tc>
        <w:tc>
          <w:tcPr>
            <w:tcW w:w="1710" w:type="dxa"/>
            <w:vAlign w:val="center"/>
          </w:tcPr>
          <w:p w14:paraId="742F4B35" w14:textId="67246C80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56781" w14:paraId="0943326B" w14:textId="77777777" w:rsidTr="00A10AAF">
        <w:trPr>
          <w:cantSplit/>
          <w:trHeight w:hRule="exact" w:val="432"/>
        </w:trPr>
        <w:tc>
          <w:tcPr>
            <w:tcW w:w="3595" w:type="dxa"/>
            <w:vAlign w:val="center"/>
          </w:tcPr>
          <w:p w14:paraId="6B02022C" w14:textId="1A23E4B4" w:rsidR="00956781" w:rsidRDefault="00956781" w:rsidP="00956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Requested Amount from the DST Fund</w:t>
            </w:r>
          </w:p>
        </w:tc>
        <w:tc>
          <w:tcPr>
            <w:tcW w:w="1047" w:type="dxa"/>
            <w:vAlign w:val="center"/>
          </w:tcPr>
          <w:p w14:paraId="471A393C" w14:textId="2C98D041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54129853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86A86B6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9BED6CC" w14:textId="77777777" w:rsidR="00956781" w:rsidRDefault="00956781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2EE3" w14:paraId="7DE56B7D" w14:textId="77777777" w:rsidTr="00A10AAF">
        <w:trPr>
          <w:cantSplit/>
          <w:trHeight w:hRule="exact" w:val="432"/>
        </w:trPr>
        <w:tc>
          <w:tcPr>
            <w:tcW w:w="3595" w:type="dxa"/>
            <w:vAlign w:val="center"/>
          </w:tcPr>
          <w:p w14:paraId="08A78F02" w14:textId="69877F0C" w:rsidR="00092EE3" w:rsidRDefault="00092EE3" w:rsidP="009567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Remaining Cost:</w:t>
            </w:r>
          </w:p>
        </w:tc>
        <w:tc>
          <w:tcPr>
            <w:tcW w:w="1047" w:type="dxa"/>
            <w:vAlign w:val="center"/>
          </w:tcPr>
          <w:p w14:paraId="1F260111" w14:textId="2CF4CFCC" w:rsidR="00092EE3" w:rsidRDefault="00092EE3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$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003ABA4" w14:textId="77777777" w:rsidR="00092EE3" w:rsidRDefault="00092EE3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7DC6A79" w14:textId="77777777" w:rsidR="00092EE3" w:rsidRDefault="00092EE3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DED9120" w14:textId="77777777" w:rsidR="00092EE3" w:rsidRDefault="00092EE3" w:rsidP="00956781">
            <w:pPr>
              <w:tabs>
                <w:tab w:val="left" w:pos="288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5A5C29D" w14:textId="37FB11EB" w:rsidR="00956781" w:rsidRDefault="00092EE3" w:rsidP="007E55A2">
      <w:pPr>
        <w:tabs>
          <w:tab w:val="left" w:pos="288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Please Provide any additional information that would assist the travel committee in their recommendation to the Dean for supplemental travel funds: </w:t>
      </w:r>
      <w:r w:rsidRPr="00092EE3">
        <w:rPr>
          <w:rFonts w:ascii="Calibri" w:hAnsi="Calibri" w:cs="Calibri"/>
          <w:sz w:val="16"/>
          <w:szCs w:val="18"/>
        </w:rPr>
        <w:t>(include additional documentation as needed)</w:t>
      </w:r>
    </w:p>
    <w:p w14:paraId="6AEAAF93" w14:textId="6A6F39B0" w:rsidR="00092EE3" w:rsidRDefault="00A10AAF" w:rsidP="007E55A2">
      <w:pPr>
        <w:tabs>
          <w:tab w:val="left" w:pos="288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8" w:name="Text21"/>
      <w:r>
        <w:rPr>
          <w:rFonts w:ascii="Calibri" w:hAnsi="Calibri" w:cs="Calibri"/>
          <w:sz w:val="18"/>
          <w:szCs w:val="18"/>
        </w:rPr>
        <w:instrText xml:space="preserve"> FORMTEXT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sz w:val="18"/>
          <w:szCs w:val="18"/>
        </w:rPr>
        <w:fldChar w:fldCharType="end"/>
      </w:r>
      <w:bookmarkEnd w:id="38"/>
    </w:p>
    <w:p w14:paraId="6624F661" w14:textId="77777777" w:rsidR="00A10AAF" w:rsidRDefault="00A10AAF" w:rsidP="007E55A2">
      <w:pPr>
        <w:tabs>
          <w:tab w:val="left" w:pos="2880"/>
        </w:tabs>
        <w:spacing w:before="120"/>
        <w:rPr>
          <w:rFonts w:ascii="Calibri" w:hAnsi="Calibri" w:cs="Calibri"/>
          <w:sz w:val="18"/>
          <w:szCs w:val="18"/>
        </w:rPr>
      </w:pPr>
    </w:p>
    <w:p w14:paraId="6C76AD01" w14:textId="069257B1" w:rsidR="00A10AAF" w:rsidRDefault="00A10AAF" w:rsidP="007E55A2">
      <w:pPr>
        <w:tabs>
          <w:tab w:val="left" w:pos="2880"/>
        </w:tabs>
        <w:spacing w:before="120"/>
        <w:rPr>
          <w:rFonts w:ascii="Calibri" w:hAnsi="Calibri" w:cs="Calibri"/>
          <w:b/>
          <w:sz w:val="18"/>
          <w:szCs w:val="18"/>
        </w:rPr>
      </w:pPr>
    </w:p>
    <w:p w14:paraId="5FD7620F" w14:textId="7D537CBE" w:rsidR="00092EE3" w:rsidRPr="00A10AAF" w:rsidRDefault="00A10AAF" w:rsidP="007E55A2">
      <w:pPr>
        <w:tabs>
          <w:tab w:val="left" w:pos="2880"/>
        </w:tabs>
        <w:spacing w:before="120"/>
        <w:rPr>
          <w:rFonts w:ascii="Calibri" w:hAnsi="Calibri" w:cs="Calibri"/>
          <w:b/>
          <w:sz w:val="18"/>
          <w:szCs w:val="18"/>
        </w:rPr>
      </w:pPr>
      <w:r w:rsidRPr="007E55A2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EF249" wp14:editId="3D6A1CEF">
                <wp:simplePos x="0" y="0"/>
                <wp:positionH relativeFrom="column">
                  <wp:posOffset>0</wp:posOffset>
                </wp:positionH>
                <wp:positionV relativeFrom="paragraph">
                  <wp:posOffset>42058</wp:posOffset>
                </wp:positionV>
                <wp:extent cx="6854190" cy="0"/>
                <wp:effectExtent l="19050" t="38100" r="80010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3FC61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539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" strokecolor="black [3213]" strokeweight="1.5pt">
                <v:shadow on="t" color="black" opacity="26214f" origin="-.5,-.5" offset=".74836mm,.74836mm"/>
              </v:line>
            </w:pict>
          </mc:Fallback>
        </mc:AlternateContent>
      </w:r>
      <w:r w:rsidR="00092EE3" w:rsidRPr="00A10AAF">
        <w:rPr>
          <w:rFonts w:ascii="Calibri" w:hAnsi="Calibri" w:cs="Calibri"/>
          <w:b/>
          <w:sz w:val="18"/>
          <w:szCs w:val="18"/>
        </w:rPr>
        <w:t>For Travel Committee Use:</w:t>
      </w:r>
    </w:p>
    <w:p w14:paraId="41B35406" w14:textId="244224B2" w:rsidR="00092EE3" w:rsidRDefault="00092EE3" w:rsidP="00092EE3">
      <w:pPr>
        <w:tabs>
          <w:tab w:val="left" w:pos="3600"/>
          <w:tab w:val="left" w:pos="432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Additional Funding Request Recommended: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8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39"/>
      <w:r>
        <w:rPr>
          <w:rFonts w:ascii="Calibri" w:hAnsi="Calibri" w:cs="Calibri"/>
          <w:sz w:val="18"/>
          <w:szCs w:val="18"/>
        </w:rPr>
        <w:t xml:space="preserve"> Yes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9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40"/>
      <w:r>
        <w:rPr>
          <w:rFonts w:ascii="Calibri" w:hAnsi="Calibri" w:cs="Calibri"/>
          <w:sz w:val="18"/>
          <w:szCs w:val="18"/>
        </w:rPr>
        <w:t xml:space="preserve"> No</w:t>
      </w:r>
    </w:p>
    <w:p w14:paraId="774EAF56" w14:textId="29BAC65F" w:rsidR="00092EE3" w:rsidRDefault="00092EE3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Yes, amount recommended?</w:t>
      </w:r>
      <w:r>
        <w:rPr>
          <w:rFonts w:ascii="Calibri" w:hAnsi="Calibri" w:cs="Calibri"/>
          <w:sz w:val="18"/>
          <w:szCs w:val="18"/>
        </w:rPr>
        <w:tab/>
        <w:t xml:space="preserve">$ </w:t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>
        <w:rPr>
          <w:rFonts w:ascii="Calibri" w:hAnsi="Calibri" w:cs="Calibri"/>
          <w:sz w:val="18"/>
          <w:szCs w:val="18"/>
        </w:rPr>
        <w:instrText xml:space="preserve"> FORMTEXT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sz w:val="18"/>
          <w:szCs w:val="18"/>
        </w:rPr>
        <w:fldChar w:fldCharType="end"/>
      </w:r>
      <w:bookmarkEnd w:id="41"/>
    </w:p>
    <w:p w14:paraId="689AEED9" w14:textId="22E1904E" w:rsidR="00092EE3" w:rsidRDefault="00092EE3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If No </w:t>
      </w:r>
      <w:r w:rsidR="00A10AAF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or only partial amount </w:t>
      </w:r>
      <w:r w:rsidR="00A10AAF">
        <w:rPr>
          <w:rFonts w:ascii="Calibri" w:hAnsi="Calibri" w:cs="Calibri"/>
          <w:sz w:val="18"/>
          <w:szCs w:val="18"/>
        </w:rPr>
        <w:t>recommended)</w:t>
      </w:r>
      <w:r>
        <w:rPr>
          <w:rFonts w:ascii="Calibri" w:hAnsi="Calibri" w:cs="Calibri"/>
          <w:sz w:val="18"/>
          <w:szCs w:val="18"/>
        </w:rPr>
        <w:t xml:space="preserve">, the committee must include rationale: </w:t>
      </w:r>
    </w:p>
    <w:p w14:paraId="3B87B664" w14:textId="7C86FD19" w:rsidR="00092EE3" w:rsidRDefault="00092EE3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2" w:name="Text23"/>
      <w:r>
        <w:rPr>
          <w:rFonts w:ascii="Calibri" w:hAnsi="Calibri" w:cs="Calibri"/>
          <w:sz w:val="18"/>
          <w:szCs w:val="18"/>
        </w:rPr>
        <w:instrText xml:space="preserve"> FORMTEXT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sz w:val="18"/>
          <w:szCs w:val="18"/>
        </w:rPr>
        <w:fldChar w:fldCharType="end"/>
      </w:r>
      <w:bookmarkEnd w:id="42"/>
    </w:p>
    <w:p w14:paraId="27402D65" w14:textId="450235CC" w:rsidR="00092EE3" w:rsidRDefault="00092EE3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</w:p>
    <w:p w14:paraId="655576BD" w14:textId="2E16DC8C" w:rsidR="00A10AAF" w:rsidRDefault="00A10AAF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</w:p>
    <w:p w14:paraId="4C6F2D26" w14:textId="36B20577" w:rsidR="00A10AAF" w:rsidRDefault="00A10AAF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sz w:val="18"/>
          <w:szCs w:val="18"/>
        </w:rPr>
      </w:pPr>
    </w:p>
    <w:p w14:paraId="55A3BE50" w14:textId="0DEE5E1D" w:rsidR="00092EE3" w:rsidRPr="00A10AAF" w:rsidRDefault="00A10AAF" w:rsidP="00092EE3">
      <w:pPr>
        <w:tabs>
          <w:tab w:val="left" w:pos="2520"/>
          <w:tab w:val="left" w:pos="5040"/>
        </w:tabs>
        <w:spacing w:before="120"/>
        <w:rPr>
          <w:rFonts w:ascii="Calibri" w:hAnsi="Calibri" w:cs="Calibri"/>
          <w:b/>
          <w:sz w:val="18"/>
          <w:szCs w:val="18"/>
        </w:rPr>
      </w:pPr>
      <w:r w:rsidRPr="007E55A2">
        <w:rPr>
          <w:rFonts w:ascii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6C9E0" wp14:editId="772466FF">
                <wp:simplePos x="0" y="0"/>
                <wp:positionH relativeFrom="column">
                  <wp:posOffset>-67</wp:posOffset>
                </wp:positionH>
                <wp:positionV relativeFrom="paragraph">
                  <wp:posOffset>26075</wp:posOffset>
                </wp:positionV>
                <wp:extent cx="6854190" cy="0"/>
                <wp:effectExtent l="19050" t="38100" r="80010" b="1143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0A02E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539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" strokecolor="black [3213]" strokeweight="1.5pt">
                <v:shadow on="t" color="black" opacity="26214f" origin="-.5,-.5" offset=".74836mm,.74836mm"/>
              </v:line>
            </w:pict>
          </mc:Fallback>
        </mc:AlternateContent>
      </w:r>
      <w:r w:rsidR="00092EE3" w:rsidRPr="00A10AAF">
        <w:rPr>
          <w:rFonts w:ascii="Calibri" w:hAnsi="Calibri" w:cs="Calibri"/>
          <w:b/>
          <w:sz w:val="18"/>
          <w:szCs w:val="18"/>
        </w:rPr>
        <w:t>For the Dean’s Office</w:t>
      </w:r>
      <w:r>
        <w:rPr>
          <w:rFonts w:ascii="Calibri" w:hAnsi="Calibri" w:cs="Calibri"/>
          <w:b/>
          <w:sz w:val="18"/>
          <w:szCs w:val="18"/>
        </w:rPr>
        <w:t>:</w:t>
      </w:r>
    </w:p>
    <w:p w14:paraId="19C19E89" w14:textId="1BE9E198" w:rsidR="00092EE3" w:rsidRDefault="00092EE3" w:rsidP="00092EE3">
      <w:pPr>
        <w:tabs>
          <w:tab w:val="left" w:pos="2520"/>
          <w:tab w:val="left" w:pos="324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Additional Funding Approved: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Yes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E54839">
        <w:rPr>
          <w:rFonts w:ascii="Calibri" w:hAnsi="Calibri" w:cs="Calibri"/>
          <w:sz w:val="18"/>
          <w:szCs w:val="18"/>
        </w:rPr>
      </w:r>
      <w:r w:rsidR="00E54839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No</w:t>
      </w:r>
    </w:p>
    <w:p w14:paraId="7680463A" w14:textId="7F70CD3B" w:rsidR="00092EE3" w:rsidRDefault="00A10AAF" w:rsidP="00092EE3">
      <w:pPr>
        <w:tabs>
          <w:tab w:val="left" w:pos="2520"/>
          <w:tab w:val="left" w:pos="3240"/>
        </w:tabs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Rationale if not approved: </w:t>
      </w:r>
      <w:r>
        <w:rPr>
          <w:rFonts w:ascii="Calibri" w:hAnsi="Calibri" w:cs="Calibri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3" w:name="Text24"/>
      <w:r>
        <w:rPr>
          <w:rFonts w:ascii="Calibri" w:hAnsi="Calibri" w:cs="Calibri"/>
          <w:sz w:val="18"/>
          <w:szCs w:val="18"/>
        </w:rPr>
        <w:instrText xml:space="preserve"> FORMTEXT </w:instrText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noProof/>
          <w:sz w:val="18"/>
          <w:szCs w:val="18"/>
        </w:rPr>
        <w:t> </w:t>
      </w:r>
      <w:r>
        <w:rPr>
          <w:rFonts w:ascii="Calibri" w:hAnsi="Calibri" w:cs="Calibri"/>
          <w:sz w:val="18"/>
          <w:szCs w:val="18"/>
        </w:rPr>
        <w:fldChar w:fldCharType="end"/>
      </w:r>
      <w:bookmarkEnd w:id="43"/>
    </w:p>
    <w:p w14:paraId="257E513D" w14:textId="79FF4DEC" w:rsidR="00A10AAF" w:rsidRDefault="00A10AAF" w:rsidP="00092EE3">
      <w:pPr>
        <w:tabs>
          <w:tab w:val="left" w:pos="2520"/>
          <w:tab w:val="left" w:pos="3240"/>
        </w:tabs>
        <w:spacing w:before="120"/>
        <w:rPr>
          <w:rFonts w:ascii="Calibri" w:hAnsi="Calibri" w:cs="Calibri"/>
          <w:sz w:val="18"/>
          <w:szCs w:val="18"/>
        </w:rPr>
      </w:pPr>
    </w:p>
    <w:p w14:paraId="3BFE96F7" w14:textId="77777777" w:rsidR="00A10AAF" w:rsidRDefault="00A10AAF" w:rsidP="00A10AAF">
      <w:pPr>
        <w:tabs>
          <w:tab w:val="left" w:pos="3240"/>
        </w:tabs>
        <w:spacing w:before="120"/>
        <w:rPr>
          <w:rFonts w:ascii="Calibri" w:hAnsi="Calibri" w:cs="Calibri"/>
          <w:sz w:val="18"/>
          <w:szCs w:val="18"/>
          <w:u w:val="single"/>
        </w:rPr>
      </w:pPr>
    </w:p>
    <w:p w14:paraId="525D62D9" w14:textId="04B8AE2D" w:rsidR="00A10AAF" w:rsidRPr="00A10AAF" w:rsidRDefault="00A10AAF" w:rsidP="00A10AAF">
      <w:pPr>
        <w:tabs>
          <w:tab w:val="left" w:pos="3240"/>
        </w:tabs>
        <w:spacing w:before="12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ab/>
      </w:r>
    </w:p>
    <w:p w14:paraId="751E83AA" w14:textId="37C8C0DD" w:rsidR="00A10AAF" w:rsidRDefault="00A10AAF" w:rsidP="00A10AAF">
      <w:pPr>
        <w:tabs>
          <w:tab w:val="left" w:pos="2520"/>
          <w:tab w:val="left" w:pos="32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Todd A. Telemeco, PT, DPT, PhD</w:t>
      </w:r>
    </w:p>
    <w:p w14:paraId="2B9BAE3C" w14:textId="43051E97" w:rsidR="00A10AAF" w:rsidRDefault="00A10AAF" w:rsidP="00A10AAF">
      <w:pPr>
        <w:tabs>
          <w:tab w:val="left" w:pos="2520"/>
          <w:tab w:val="left" w:pos="32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Dean, College of Health Sciences</w:t>
      </w:r>
    </w:p>
    <w:sectPr w:rsidR="00A10AAF" w:rsidSect="004F415E">
      <w:type w:val="continuous"/>
      <w:pgSz w:w="12240" w:h="15840"/>
      <w:pgMar w:top="2160" w:right="720" w:bottom="108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C96D" w14:textId="77777777" w:rsidR="00092EE3" w:rsidRDefault="00092EE3">
      <w:r>
        <w:separator/>
      </w:r>
    </w:p>
  </w:endnote>
  <w:endnote w:type="continuationSeparator" w:id="0">
    <w:p w14:paraId="62658CD8" w14:textId="77777777" w:rsidR="00092EE3" w:rsidRDefault="0009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os-Roman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Roos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Roos-RomanSC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7B24" w14:textId="77777777" w:rsidR="00092EE3" w:rsidRDefault="00092EE3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5D1ED77" w14:textId="77777777" w:rsidR="00092EE3" w:rsidRDefault="00092E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9A0F" w14:textId="5B4823F7" w:rsidR="00092EE3" w:rsidRPr="003432AF" w:rsidRDefault="00092EE3" w:rsidP="003432AF">
    <w:pPr>
      <w:pStyle w:val="Footer"/>
      <w:jc w:val="center"/>
      <w:rPr>
        <w:rFonts w:ascii="Roos-Roman" w:hAnsi="Roos-Roman"/>
        <w:color w:val="000000" w:themeColor="text1"/>
        <w:sz w:val="14"/>
        <w:szCs w:val="14"/>
      </w:rPr>
    </w:pPr>
    <w:r w:rsidRPr="003432AF"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5F0CBE" wp14:editId="58A808D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2273300" cy="0"/>
              <wp:effectExtent l="0" t="0" r="12700" b="25400"/>
              <wp:wrapSquare wrapText="bothSides"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33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62DF6C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1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" strokecolor="#a66829">
              <w10:wrap type="square" anchorx="margin" anchory="margin"/>
            </v:line>
          </w:pict>
        </mc:Fallback>
      </mc:AlternateContent>
    </w:r>
    <w:r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3BCBE5" wp14:editId="7998A546">
              <wp:simplePos x="0" y="0"/>
              <wp:positionH relativeFrom="margin">
                <wp:align>center</wp:align>
              </wp:positionH>
              <wp:positionV relativeFrom="page">
                <wp:posOffset>9436100</wp:posOffset>
              </wp:positionV>
              <wp:extent cx="3108325" cy="558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3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6B1CC" w14:textId="1D2F8CED" w:rsidR="00092EE3" w:rsidRPr="00D63EDE" w:rsidRDefault="00E54839" w:rsidP="00D63ED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hyperlink r:id="rId1" w:history="1">
                            <w:r w:rsidR="00092EE3" w:rsidRPr="00D63EDE">
                              <w:rPr>
                                <w:rStyle w:val="Hyperlink"/>
                                <w:rFonts w:ascii="Roos-Roman" w:hAnsi="Roos-Roman"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WWW.UNCP.EDU</w:t>
                            </w:r>
                          </w:hyperlink>
                          <w:r w:rsidR="00092EE3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 xml:space="preserve">  •  AN EQUAL OPPORTUNITY EMPLOYER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BCB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0;margin-top:743pt;width:244.75pt;height:4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" filled="f" stroked="f">
              <v:textbox>
                <w:txbxContent>
                  <w:p w14:paraId="7D86B1CC" w14:textId="1D2F8CED" w:rsidR="00092EE3" w:rsidRPr="00D63EDE" w:rsidRDefault="00E54839" w:rsidP="00D63EDE">
                    <w:pPr>
                      <w:jc w:val="center"/>
                      <w:rPr>
                        <w:color w:val="000000" w:themeColor="text1"/>
                      </w:rPr>
                    </w:pPr>
                    <w:hyperlink r:id="rId2" w:history="1">
                      <w:r w:rsidR="00092EE3" w:rsidRPr="00D63EDE">
                        <w:rPr>
                          <w:rStyle w:val="Hyperlink"/>
                          <w:rFonts w:ascii="Roos-Roman" w:hAnsi="Roos-Roman"/>
                          <w:color w:val="000000" w:themeColor="text1"/>
                          <w:sz w:val="14"/>
                          <w:szCs w:val="14"/>
                          <w:u w:val="none"/>
                        </w:rPr>
                        <w:t>WWW.UNCP.EDU</w:t>
                      </w:r>
                    </w:hyperlink>
                    <w:r w:rsidR="00092EE3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 xml:space="preserve">  •  AN EQUAL OPPORTUNITY EMPLOYER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650AE" w14:textId="77777777" w:rsidR="00092EE3" w:rsidRDefault="00092EE3">
      <w:r>
        <w:separator/>
      </w:r>
    </w:p>
  </w:footnote>
  <w:footnote w:type="continuationSeparator" w:id="0">
    <w:p w14:paraId="1F485D82" w14:textId="77777777" w:rsidR="00092EE3" w:rsidRDefault="0009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2F00" w14:textId="77777777" w:rsidR="00A10AAF" w:rsidRPr="007E55A2" w:rsidRDefault="00A10AAF" w:rsidP="00A10AAF">
    <w:pPr>
      <w:jc w:val="center"/>
      <w:rPr>
        <w:rFonts w:ascii="Calibri" w:hAnsi="Calibri" w:cs="Calibri"/>
        <w:b/>
        <w:bCs/>
        <w:szCs w:val="24"/>
      </w:rPr>
    </w:pPr>
    <w:r w:rsidRPr="007E55A2">
      <w:rPr>
        <w:rFonts w:ascii="Calibri" w:hAnsi="Calibri" w:cs="Calibri"/>
        <w:b/>
        <w:bCs/>
        <w:szCs w:val="24"/>
      </w:rPr>
      <w:t>Dean's Supplemental Travel (DST) Fund Request Form</w:t>
    </w:r>
  </w:p>
  <w:p w14:paraId="17571305" w14:textId="4B39EC77" w:rsidR="00A10AAF" w:rsidRDefault="00A10AAF" w:rsidP="00A10AAF">
    <w:pPr>
      <w:pStyle w:val="Header"/>
      <w:jc w:val="center"/>
    </w:pPr>
    <w:r w:rsidRPr="00ED199A">
      <w:rPr>
        <w:rFonts w:ascii="Calibri" w:hAnsi="Calibri" w:cs="Calibri"/>
        <w:i/>
        <w:iCs/>
        <w:sz w:val="16"/>
      </w:rPr>
      <w:t>(Form to be used in addition to University Travel Request Form when applying for additional funding)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5E0B" w14:textId="306205E7" w:rsidR="00092EE3" w:rsidRDefault="00092EE3" w:rsidP="009E7515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B62938" wp14:editId="3C685B36">
              <wp:simplePos x="0" y="0"/>
              <wp:positionH relativeFrom="column">
                <wp:posOffset>5067300</wp:posOffset>
              </wp:positionH>
              <wp:positionV relativeFrom="paragraph">
                <wp:posOffset>9525</wp:posOffset>
              </wp:positionV>
              <wp:extent cx="1739900" cy="6858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91579F" w14:textId="3AC6E202" w:rsidR="00092EE3" w:rsidRPr="009E7515" w:rsidRDefault="00092EE3" w:rsidP="00D63EDE">
                          <w:pPr>
                            <w:jc w:val="center"/>
                            <w:rPr>
                              <w:rFonts w:ascii="Roos-RomanItalic" w:hAnsi="Roos-RomanItalic"/>
                              <w:color w:val="A46629"/>
                              <w:szCs w:val="18"/>
                            </w:rPr>
                          </w:pPr>
                          <w:r w:rsidRPr="009E7515">
                            <w:rPr>
                              <w:rFonts w:ascii="Roos-RomanItalic" w:hAnsi="Roos-RomanItalic"/>
                              <w:color w:val="A46629"/>
                              <w:szCs w:val="18"/>
                            </w:rPr>
                            <w:t>College of Health Sciences</w:t>
                          </w:r>
                        </w:p>
                        <w:p w14:paraId="4AF8D3C7" w14:textId="09A99AF9" w:rsidR="00092EE3" w:rsidRPr="009E7515" w:rsidRDefault="00092EE3" w:rsidP="00D63EDE">
                          <w:pPr>
                            <w:jc w:val="center"/>
                            <w:rPr>
                              <w:rFonts w:ascii="Roos-Roman" w:hAnsi="Roos-Roman"/>
                              <w:sz w:val="22"/>
                            </w:rPr>
                          </w:pPr>
                          <w:r w:rsidRPr="009E7515">
                            <w:rPr>
                              <w:rFonts w:ascii="Roos-Roman" w:hAnsi="Roos-Roman"/>
                              <w:sz w:val="22"/>
                            </w:rPr>
                            <w:t>910.775.4053(P)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6293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9pt;margin-top:.75pt;width:13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" filled="f" stroked="f">
              <v:textbox>
                <w:txbxContent>
                  <w:p w14:paraId="1391579F" w14:textId="3AC6E202" w:rsidR="00092EE3" w:rsidRPr="009E7515" w:rsidRDefault="00092EE3" w:rsidP="00D63EDE">
                    <w:pPr>
                      <w:jc w:val="center"/>
                      <w:rPr>
                        <w:rFonts w:ascii="Roos-RomanItalic" w:hAnsi="Roos-RomanItalic"/>
                        <w:color w:val="A46629"/>
                        <w:szCs w:val="18"/>
                      </w:rPr>
                    </w:pPr>
                    <w:r w:rsidRPr="009E7515">
                      <w:rPr>
                        <w:rFonts w:ascii="Roos-RomanItalic" w:hAnsi="Roos-RomanItalic"/>
                        <w:color w:val="A46629"/>
                        <w:szCs w:val="18"/>
                      </w:rPr>
                      <w:t>College of Health Sciences</w:t>
                    </w:r>
                  </w:p>
                  <w:p w14:paraId="4AF8D3C7" w14:textId="09A99AF9" w:rsidR="00092EE3" w:rsidRPr="009E7515" w:rsidRDefault="00092EE3" w:rsidP="00D63EDE">
                    <w:pPr>
                      <w:jc w:val="center"/>
                      <w:rPr>
                        <w:rFonts w:ascii="Roos-Roman" w:hAnsi="Roos-Roman"/>
                        <w:sz w:val="22"/>
                      </w:rPr>
                    </w:pPr>
                    <w:r w:rsidRPr="009E7515">
                      <w:rPr>
                        <w:rFonts w:ascii="Roos-Roman" w:hAnsi="Roos-Roman"/>
                        <w:sz w:val="22"/>
                      </w:rPr>
                      <w:t>910.775.4053(P)</w:t>
                    </w:r>
                  </w:p>
                </w:txbxContent>
              </v:textbox>
            </v:shape>
          </w:pict>
        </mc:Fallback>
      </mc:AlternateContent>
    </w:r>
    <w:r w:rsidRPr="008F61D0">
      <w:rPr>
        <w:noProof/>
      </w:rPr>
      <w:drawing>
        <wp:anchor distT="0" distB="0" distL="114300" distR="114300" simplePos="0" relativeHeight="251674624" behindDoc="0" locked="0" layoutInCell="1" allowOverlap="1" wp14:anchorId="157166C9" wp14:editId="77DB6506">
          <wp:simplePos x="0" y="0"/>
          <wp:positionH relativeFrom="column">
            <wp:posOffset>2438400</wp:posOffset>
          </wp:positionH>
          <wp:positionV relativeFrom="paragraph">
            <wp:posOffset>-200025</wp:posOffset>
          </wp:positionV>
          <wp:extent cx="2026920" cy="80899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E41776" wp14:editId="55D34E54">
              <wp:simplePos x="0" y="0"/>
              <wp:positionH relativeFrom="margin">
                <wp:align>center</wp:align>
              </wp:positionH>
              <wp:positionV relativeFrom="margin">
                <wp:posOffset>-45720</wp:posOffset>
              </wp:positionV>
              <wp:extent cx="6949440" cy="0"/>
              <wp:effectExtent l="0" t="0" r="0" b="0"/>
              <wp:wrapSquare wrapText="bothSides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9F2C5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3.6pt" to="547.2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" strokecolor="#a66829" strokeweight="2pt">
              <w10:wrap type="square"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FDFA0" wp14:editId="63F8547E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600200" cy="12573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B82EE" w14:textId="40A6BA83" w:rsidR="00092EE3" w:rsidRPr="009E7515" w:rsidRDefault="00092EE3" w:rsidP="008F61D0">
                          <w:pPr>
                            <w:jc w:val="center"/>
                            <w:rPr>
                              <w:rFonts w:ascii="Roos-RomanSC" w:hAnsi="Roos-RomanSC"/>
                              <w:szCs w:val="18"/>
                            </w:rPr>
                          </w:pPr>
                          <w:r w:rsidRPr="009E7515">
                            <w:rPr>
                              <w:rFonts w:ascii="Roos-RomanSC" w:hAnsi="Roos-RomanSC"/>
                              <w:szCs w:val="18"/>
                            </w:rPr>
                            <w:t>1 University Drive</w:t>
                          </w:r>
                        </w:p>
                        <w:p w14:paraId="6FFAA6D8" w14:textId="77777777" w:rsidR="00092EE3" w:rsidRPr="009E7515" w:rsidRDefault="00092EE3" w:rsidP="008F61D0">
                          <w:pPr>
                            <w:jc w:val="center"/>
                            <w:rPr>
                              <w:rFonts w:ascii="Roos-RomanSC" w:hAnsi="Roos-RomanSC"/>
                              <w:szCs w:val="18"/>
                            </w:rPr>
                          </w:pPr>
                          <w:r w:rsidRPr="009E7515">
                            <w:rPr>
                              <w:rFonts w:ascii="Roos-RomanSC" w:hAnsi="Roos-RomanSC"/>
                              <w:szCs w:val="18"/>
                            </w:rPr>
                            <w:t>P.O. Box 1510</w:t>
                          </w:r>
                        </w:p>
                        <w:p w14:paraId="7DDFAA1F" w14:textId="77777777" w:rsidR="00092EE3" w:rsidRPr="008F61D0" w:rsidRDefault="00092EE3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 w:rsidRPr="009E7515">
                            <w:rPr>
                              <w:rFonts w:ascii="Roos-RomanSC" w:hAnsi="Roos-RomanSC"/>
                              <w:szCs w:val="18"/>
                            </w:rPr>
                            <w:t>Pembroke, NC 28372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FDFA0" id="Text Box 4" o:spid="_x0000_s1027" type="#_x0000_t202" style="position:absolute;margin-left:0;margin-top:-27pt;width:126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J3rQIAAK0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" filled="f" stroked="f">
              <v:textbox>
                <w:txbxContent>
                  <w:p w14:paraId="339B82EE" w14:textId="40A6BA83" w:rsidR="00092EE3" w:rsidRPr="009E7515" w:rsidRDefault="00092EE3" w:rsidP="008F61D0">
                    <w:pPr>
                      <w:jc w:val="center"/>
                      <w:rPr>
                        <w:rFonts w:ascii="Roos-RomanSC" w:hAnsi="Roos-RomanSC"/>
                        <w:szCs w:val="18"/>
                      </w:rPr>
                    </w:pPr>
                    <w:r w:rsidRPr="009E7515">
                      <w:rPr>
                        <w:rFonts w:ascii="Roos-RomanSC" w:hAnsi="Roos-RomanSC"/>
                        <w:szCs w:val="18"/>
                      </w:rPr>
                      <w:t>1 University Drive</w:t>
                    </w:r>
                  </w:p>
                  <w:p w14:paraId="6FFAA6D8" w14:textId="77777777" w:rsidR="00092EE3" w:rsidRPr="009E7515" w:rsidRDefault="00092EE3" w:rsidP="008F61D0">
                    <w:pPr>
                      <w:jc w:val="center"/>
                      <w:rPr>
                        <w:rFonts w:ascii="Roos-RomanSC" w:hAnsi="Roos-RomanSC"/>
                        <w:szCs w:val="18"/>
                      </w:rPr>
                    </w:pPr>
                    <w:r w:rsidRPr="009E7515">
                      <w:rPr>
                        <w:rFonts w:ascii="Roos-RomanSC" w:hAnsi="Roos-RomanSC"/>
                        <w:szCs w:val="18"/>
                      </w:rPr>
                      <w:t>P.O. Box 1510</w:t>
                    </w:r>
                  </w:p>
                  <w:p w14:paraId="7DDFAA1F" w14:textId="77777777" w:rsidR="00092EE3" w:rsidRPr="008F61D0" w:rsidRDefault="00092EE3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 w:rsidRPr="009E7515">
                      <w:rPr>
                        <w:rFonts w:ascii="Roos-RomanSC" w:hAnsi="Roos-RomanSC"/>
                        <w:szCs w:val="18"/>
                      </w:rPr>
                      <w:t>Pembroke, NC 28372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9FD2BA" wp14:editId="5990233C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949440" cy="0"/>
              <wp:effectExtent l="0" t="0" r="0" b="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00E6A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4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" strokecolor="#a66829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A309D"/>
    <w:multiLevelType w:val="hybridMultilevel"/>
    <w:tmpl w:val="A764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051"/>
    <w:multiLevelType w:val="hybridMultilevel"/>
    <w:tmpl w:val="18480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853F4"/>
    <w:multiLevelType w:val="hybridMultilevel"/>
    <w:tmpl w:val="DD12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5D24"/>
    <w:multiLevelType w:val="hybridMultilevel"/>
    <w:tmpl w:val="0446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41897"/>
    <w:multiLevelType w:val="hybridMultilevel"/>
    <w:tmpl w:val="C0D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1414D"/>
    <w:multiLevelType w:val="multilevel"/>
    <w:tmpl w:val="F25A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Type w:val="letter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F61D0"/>
    <w:rsid w:val="00004709"/>
    <w:rsid w:val="00092EE3"/>
    <w:rsid w:val="000C54C3"/>
    <w:rsid w:val="000D3AF4"/>
    <w:rsid w:val="0011165A"/>
    <w:rsid w:val="001155A4"/>
    <w:rsid w:val="002C4366"/>
    <w:rsid w:val="002F29B1"/>
    <w:rsid w:val="00333DAB"/>
    <w:rsid w:val="003432AF"/>
    <w:rsid w:val="00347735"/>
    <w:rsid w:val="00387F97"/>
    <w:rsid w:val="003C7DDB"/>
    <w:rsid w:val="003D2E1B"/>
    <w:rsid w:val="003F7AAD"/>
    <w:rsid w:val="00441E6D"/>
    <w:rsid w:val="004579DB"/>
    <w:rsid w:val="00484DDB"/>
    <w:rsid w:val="004B223D"/>
    <w:rsid w:val="004E566A"/>
    <w:rsid w:val="004F415E"/>
    <w:rsid w:val="00500B52"/>
    <w:rsid w:val="005267D0"/>
    <w:rsid w:val="00596449"/>
    <w:rsid w:val="005D389A"/>
    <w:rsid w:val="00610C55"/>
    <w:rsid w:val="00676F99"/>
    <w:rsid w:val="006953AC"/>
    <w:rsid w:val="006D1CBE"/>
    <w:rsid w:val="006D6976"/>
    <w:rsid w:val="006F2786"/>
    <w:rsid w:val="00705197"/>
    <w:rsid w:val="00760A30"/>
    <w:rsid w:val="007C1497"/>
    <w:rsid w:val="007C48EF"/>
    <w:rsid w:val="007E55A2"/>
    <w:rsid w:val="0080103E"/>
    <w:rsid w:val="00817A8A"/>
    <w:rsid w:val="00835413"/>
    <w:rsid w:val="00863832"/>
    <w:rsid w:val="008864DA"/>
    <w:rsid w:val="008921C4"/>
    <w:rsid w:val="008F61D0"/>
    <w:rsid w:val="009310A9"/>
    <w:rsid w:val="00936D7C"/>
    <w:rsid w:val="00956781"/>
    <w:rsid w:val="009E7515"/>
    <w:rsid w:val="00A10AAF"/>
    <w:rsid w:val="00A54E33"/>
    <w:rsid w:val="00A71601"/>
    <w:rsid w:val="00B0523C"/>
    <w:rsid w:val="00B37648"/>
    <w:rsid w:val="00B67187"/>
    <w:rsid w:val="00B81A71"/>
    <w:rsid w:val="00B959D2"/>
    <w:rsid w:val="00BE10D1"/>
    <w:rsid w:val="00C1535A"/>
    <w:rsid w:val="00C34101"/>
    <w:rsid w:val="00C61B92"/>
    <w:rsid w:val="00C73663"/>
    <w:rsid w:val="00C97675"/>
    <w:rsid w:val="00CC724A"/>
    <w:rsid w:val="00CE58A0"/>
    <w:rsid w:val="00D3276B"/>
    <w:rsid w:val="00D61F50"/>
    <w:rsid w:val="00D63EDE"/>
    <w:rsid w:val="00D70B84"/>
    <w:rsid w:val="00D930A6"/>
    <w:rsid w:val="00D93936"/>
    <w:rsid w:val="00DE2343"/>
    <w:rsid w:val="00DE7F7B"/>
    <w:rsid w:val="00DF156F"/>
    <w:rsid w:val="00E03743"/>
    <w:rsid w:val="00E34BC3"/>
    <w:rsid w:val="00E54839"/>
    <w:rsid w:val="00ED199A"/>
    <w:rsid w:val="00EF2A06"/>
    <w:rsid w:val="00F004BB"/>
    <w:rsid w:val="00F8498D"/>
    <w:rsid w:val="00F8643B"/>
    <w:rsid w:val="00FD772E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1F9AAA"/>
  <w15:docId w15:val="{CE7A376D-2977-4761-B4EF-2670EFEB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63EDE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EDE"/>
    <w:rPr>
      <w:color w:val="8F9954" w:themeColor="followedHyperlink"/>
      <w:u w:val="single"/>
    </w:rPr>
  </w:style>
  <w:style w:type="table" w:styleId="TableGrid">
    <w:name w:val="Table Grid"/>
    <w:basedOn w:val="TableNormal"/>
    <w:uiPriority w:val="39"/>
    <w:rsid w:val="008864DA"/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CP.EDU" TargetMode="External"/><Relationship Id="rId1" Type="http://schemas.openxmlformats.org/officeDocument/2006/relationships/hyperlink" Target="http://WWW.UNCP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B2BC62C256F4C8FAE049A08B348F8" ma:contentTypeVersion="8" ma:contentTypeDescription="Create a new document." ma:contentTypeScope="" ma:versionID="6af4f69770ab9add5418ad9ef5652628">
  <xsd:schema xmlns:xsd="http://www.w3.org/2001/XMLSchema" xmlns:xs="http://www.w3.org/2001/XMLSchema" xmlns:p="http://schemas.microsoft.com/office/2006/metadata/properties" xmlns:ns3="dbcfaf32-8a46-4fab-938a-516688c81bfc" targetNamespace="http://schemas.microsoft.com/office/2006/metadata/properties" ma:root="true" ma:fieldsID="fd131a2e25df5f3d768bf120e567210e" ns3:_="">
    <xsd:import namespace="dbcfaf32-8a46-4fab-938a-516688c81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faf32-8a46-4fab-938a-516688c81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D36B2-BB2B-47E2-AD10-DDB4E252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faf32-8a46-4fab-938a-516688c81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59ADD-584A-4BFE-8D35-644E4F6FE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2EE9A-9A85-4840-85F0-2C7B27BCF7F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dbcfaf32-8a46-4fab-938a-516688c81bfc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D104A3A-8121-4D88-9449-C9E58691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Herndon</dc:creator>
  <cp:lastModifiedBy>Todd Telemeco</cp:lastModifiedBy>
  <cp:revision>9</cp:revision>
  <cp:lastPrinted>2018-05-01T19:52:00Z</cp:lastPrinted>
  <dcterms:created xsi:type="dcterms:W3CDTF">2019-09-10T12:34:00Z</dcterms:created>
  <dcterms:modified xsi:type="dcterms:W3CDTF">2019-09-10T14:06:00Z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0x010100F3DB2BC62C256F4C8FAE049A08B348F8</vt:lpwstr>
  </property>
</Properties>
</file>