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43" w:rsidRPr="00BF3E05" w:rsidRDefault="00E03743" w:rsidP="0092736E">
      <w:pPr>
        <w:rPr>
          <w:rFonts w:ascii="Times New Roman" w:hAnsi="Times New Roman" w:cs="Times New Roman"/>
        </w:rPr>
      </w:pPr>
      <w:bookmarkStart w:id="0" w:name="_GoBack"/>
      <w:bookmarkEnd w:id="0"/>
    </w:p>
    <w:p w:rsidR="00447DE7" w:rsidRPr="00967C93" w:rsidRDefault="00930422" w:rsidP="00927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967C93" w:rsidRP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67C93" w:rsidRP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67C93" w:rsidRDefault="00967C93" w:rsidP="0092736E">
      <w:pPr>
        <w:rPr>
          <w:rFonts w:ascii="Arial" w:hAnsi="Arial" w:cs="Arial"/>
          <w:sz w:val="24"/>
          <w:szCs w:val="24"/>
        </w:rPr>
      </w:pPr>
    </w:p>
    <w:p w:rsidR="00930422" w:rsidRDefault="009C2CC3" w:rsidP="00927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BraveN</w:t>
      </w:r>
      <w:r w:rsidR="00930422">
        <w:rPr>
          <w:rFonts w:ascii="Arial" w:hAnsi="Arial" w:cs="Arial"/>
          <w:sz w:val="24"/>
          <w:szCs w:val="24"/>
        </w:rPr>
        <w:t>ation</w:t>
      </w:r>
      <w:proofErr w:type="spellEnd"/>
    </w:p>
    <w:p w:rsidR="00930422" w:rsidRDefault="00930422" w:rsidP="0092736E">
      <w:pPr>
        <w:rPr>
          <w:rFonts w:ascii="Arial" w:hAnsi="Arial" w:cs="Arial"/>
          <w:sz w:val="24"/>
          <w:szCs w:val="24"/>
        </w:rPr>
      </w:pPr>
    </w:p>
    <w:p w:rsidR="00930422" w:rsidRPr="00967C93" w:rsidRDefault="00930422" w:rsidP="0092736E">
      <w:pPr>
        <w:rPr>
          <w:rFonts w:ascii="Arial" w:hAnsi="Arial" w:cs="Arial"/>
          <w:sz w:val="24"/>
          <w:szCs w:val="24"/>
        </w:rPr>
      </w:pPr>
    </w:p>
    <w:p w:rsidR="00930422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DIVISION, join me in e</w:t>
      </w:r>
      <w:r w:rsidR="009C2CC3">
        <w:rPr>
          <w:rFonts w:ascii="Arial" w:hAnsi="Arial" w:cs="Arial"/>
          <w:sz w:val="24"/>
          <w:szCs w:val="24"/>
        </w:rPr>
        <w:t xml:space="preserve">xtending our congratulations to </w:t>
      </w:r>
      <w:proofErr w:type="gramStart"/>
      <w:r w:rsidR="009C2CC3">
        <w:rPr>
          <w:rFonts w:ascii="Arial" w:hAnsi="Arial" w:cs="Arial"/>
          <w:sz w:val="24"/>
          <w:szCs w:val="24"/>
        </w:rPr>
        <w:t>[ Insert</w:t>
      </w:r>
      <w:proofErr w:type="gramEnd"/>
      <w:r w:rsidR="009C2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NAME, TITLE</w:t>
      </w:r>
      <w:r w:rsidR="009C2CC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on his/her newest opportunity as the </w:t>
      </w:r>
      <w:r w:rsidR="009C2CC3">
        <w:rPr>
          <w:rFonts w:ascii="Arial" w:hAnsi="Arial" w:cs="Arial"/>
          <w:sz w:val="24"/>
          <w:szCs w:val="24"/>
        </w:rPr>
        <w:t xml:space="preserve">[ Insert </w:t>
      </w:r>
      <w:r>
        <w:rPr>
          <w:rFonts w:ascii="Arial" w:hAnsi="Arial" w:cs="Arial"/>
          <w:sz w:val="24"/>
          <w:szCs w:val="24"/>
        </w:rPr>
        <w:t>TITLE at EMPLOYER</w:t>
      </w:r>
      <w:r w:rsidR="009C2CC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located in </w:t>
      </w:r>
      <w:r w:rsidR="009C2CC3">
        <w:rPr>
          <w:rFonts w:ascii="Arial" w:hAnsi="Arial" w:cs="Arial"/>
          <w:sz w:val="24"/>
          <w:szCs w:val="24"/>
        </w:rPr>
        <w:t xml:space="preserve">[ Insert </w:t>
      </w:r>
      <w:r>
        <w:rPr>
          <w:rFonts w:ascii="Arial" w:hAnsi="Arial" w:cs="Arial"/>
          <w:sz w:val="24"/>
          <w:szCs w:val="24"/>
        </w:rPr>
        <w:t>CITY/STATE</w:t>
      </w:r>
      <w:r w:rsidR="009C2CC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9C2CC3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NAME, </w:t>
      </w:r>
      <w:proofErr w:type="gramStart"/>
      <w:r>
        <w:rPr>
          <w:rFonts w:ascii="Arial" w:hAnsi="Arial" w:cs="Arial"/>
          <w:sz w:val="24"/>
          <w:szCs w:val="24"/>
        </w:rPr>
        <w:t>[ Insert</w:t>
      </w:r>
      <w:proofErr w:type="gramEnd"/>
      <w:r>
        <w:rPr>
          <w:rFonts w:ascii="Arial" w:hAnsi="Arial" w:cs="Arial"/>
          <w:sz w:val="24"/>
          <w:szCs w:val="24"/>
        </w:rPr>
        <w:t xml:space="preserve"> short value statement to UNCP].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UNC</w:t>
      </w:r>
      <w:r w:rsidR="009C2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9C2CC3">
        <w:rPr>
          <w:rFonts w:ascii="Arial" w:hAnsi="Arial" w:cs="Arial"/>
          <w:sz w:val="24"/>
          <w:szCs w:val="24"/>
        </w:rPr>
        <w:t>embroke B</w:t>
      </w:r>
      <w:r>
        <w:rPr>
          <w:rFonts w:ascii="Arial" w:hAnsi="Arial" w:cs="Arial"/>
          <w:sz w:val="24"/>
          <w:szCs w:val="24"/>
        </w:rPr>
        <w:t xml:space="preserve">rave family wishes </w:t>
      </w:r>
      <w:proofErr w:type="gramStart"/>
      <w:r w:rsidR="009C2CC3">
        <w:rPr>
          <w:rFonts w:ascii="Arial" w:hAnsi="Arial" w:cs="Arial"/>
          <w:sz w:val="24"/>
          <w:szCs w:val="24"/>
        </w:rPr>
        <w:t>[ Insert</w:t>
      </w:r>
      <w:proofErr w:type="gramEnd"/>
      <w:r w:rsidR="009C2C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NAME</w:t>
      </w:r>
      <w:r w:rsidR="009C2CC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all the best on the next venture in his/her life.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direct any university communications</w:t>
      </w:r>
      <w:r w:rsidR="00797CBC">
        <w:rPr>
          <w:rFonts w:ascii="Arial" w:hAnsi="Arial" w:cs="Arial"/>
          <w:sz w:val="24"/>
          <w:szCs w:val="24"/>
        </w:rPr>
        <w:t>/correspondences to</w:t>
      </w:r>
      <w:r>
        <w:rPr>
          <w:rFonts w:ascii="Arial" w:hAnsi="Arial" w:cs="Arial"/>
          <w:sz w:val="24"/>
          <w:szCs w:val="24"/>
        </w:rPr>
        <w:t xml:space="preserve"> </w:t>
      </w:r>
      <w:r w:rsidR="00797CBC">
        <w:rPr>
          <w:rFonts w:ascii="Arial" w:eastAsia="Times New Roman" w:hAnsi="Arial" w:cs="Arial"/>
          <w:color w:val="333333"/>
          <w:sz w:val="24"/>
          <w:szCs w:val="24"/>
        </w:rPr>
        <w:t xml:space="preserve">[Insert Replacement Employee’s Name], </w:t>
      </w:r>
      <w:r>
        <w:rPr>
          <w:rFonts w:ascii="Arial" w:hAnsi="Arial" w:cs="Arial"/>
          <w:sz w:val="24"/>
          <w:szCs w:val="24"/>
        </w:rPr>
        <w:t xml:space="preserve">assuming this role and </w:t>
      </w:r>
      <w:r w:rsidR="00797CBC">
        <w:rPr>
          <w:rFonts w:ascii="Arial" w:hAnsi="Arial" w:cs="Arial"/>
          <w:sz w:val="24"/>
          <w:szCs w:val="24"/>
        </w:rPr>
        <w:t xml:space="preserve">you may reach </w:t>
      </w:r>
      <w:proofErr w:type="gramStart"/>
      <w:r w:rsidR="009C2CC3">
        <w:rPr>
          <w:rFonts w:ascii="Arial" w:hAnsi="Arial" w:cs="Arial"/>
          <w:sz w:val="24"/>
          <w:szCs w:val="24"/>
        </w:rPr>
        <w:t>[ Insert</w:t>
      </w:r>
      <w:proofErr w:type="gramEnd"/>
      <w:r w:rsidR="009C2CC3">
        <w:rPr>
          <w:rFonts w:ascii="Arial" w:hAnsi="Arial" w:cs="Arial"/>
          <w:sz w:val="24"/>
          <w:szCs w:val="24"/>
        </w:rPr>
        <w:t xml:space="preserve"> </w:t>
      </w:r>
      <w:r w:rsidR="00797CBC">
        <w:rPr>
          <w:rFonts w:ascii="Arial" w:hAnsi="Arial" w:cs="Arial"/>
          <w:sz w:val="24"/>
          <w:szCs w:val="24"/>
        </w:rPr>
        <w:t>NAME</w:t>
      </w:r>
      <w:r w:rsidR="009C2CC3">
        <w:rPr>
          <w:rFonts w:ascii="Arial" w:hAnsi="Arial" w:cs="Arial"/>
          <w:sz w:val="24"/>
          <w:szCs w:val="24"/>
        </w:rPr>
        <w:t>]</w:t>
      </w:r>
      <w:r w:rsidR="00797CBC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email/extension info.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regards,</w:t>
      </w: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</w:p>
    <w:p w:rsidR="003848EF" w:rsidRDefault="003848EF" w:rsidP="00BF3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 name</w:t>
      </w:r>
    </w:p>
    <w:p w:rsidR="00930422" w:rsidRDefault="00930422" w:rsidP="00BF3E05">
      <w:pPr>
        <w:rPr>
          <w:rFonts w:ascii="Arial" w:hAnsi="Arial" w:cs="Arial"/>
          <w:sz w:val="24"/>
          <w:szCs w:val="24"/>
        </w:rPr>
      </w:pPr>
    </w:p>
    <w:p w:rsidR="00930422" w:rsidRPr="00967C93" w:rsidRDefault="00930422" w:rsidP="00BF3E05">
      <w:pPr>
        <w:rPr>
          <w:rFonts w:ascii="Arial" w:hAnsi="Arial" w:cs="Arial"/>
          <w:sz w:val="24"/>
          <w:szCs w:val="24"/>
        </w:rPr>
      </w:pPr>
    </w:p>
    <w:sectPr w:rsidR="00930422" w:rsidRPr="00967C93" w:rsidSect="00961F32">
      <w:footerReference w:type="default" r:id="rId9"/>
      <w:headerReference w:type="first" r:id="rId10"/>
      <w:footerReference w:type="first" r:id="rId11"/>
      <w:pgSz w:w="12240" w:h="15840"/>
      <w:pgMar w:top="2160" w:right="720" w:bottom="108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4C" w:rsidRDefault="0059774C">
      <w:r>
        <w:separator/>
      </w:r>
    </w:p>
  </w:endnote>
  <w:endnote w:type="continuationSeparator" w:id="0">
    <w:p w:rsidR="0059774C" w:rsidRDefault="0059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os-RomanItalic">
    <w:charset w:val="00"/>
    <w:family w:val="auto"/>
    <w:pitch w:val="variable"/>
    <w:sig w:usb0="00000003" w:usb1="00000000" w:usb2="00000000" w:usb3="00000000" w:csb0="00000001" w:csb1="00000000"/>
  </w:font>
  <w:font w:name="Roos-Roman">
    <w:charset w:val="00"/>
    <w:family w:val="auto"/>
    <w:pitch w:val="variable"/>
    <w:sig w:usb0="00000003" w:usb1="00000000" w:usb2="00000000" w:usb3="00000000" w:csb0="00000001" w:csb1="00000000"/>
  </w:font>
  <w:font w:name="Roos-RomanS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Default="00E168C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0422">
      <w:rPr>
        <w:noProof/>
      </w:rPr>
      <w:t>2</w:t>
    </w:r>
    <w:r>
      <w:rPr>
        <w:noProof/>
      </w:rPr>
      <w:fldChar w:fldCharType="end"/>
    </w:r>
  </w:p>
  <w:p w:rsidR="00E168C9" w:rsidRDefault="00E168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Pr="003432AF" w:rsidRDefault="00E168C9" w:rsidP="003432AF">
    <w:pPr>
      <w:pStyle w:val="Footer"/>
      <w:jc w:val="center"/>
      <w:rPr>
        <w:rFonts w:ascii="Roos-Roman" w:hAnsi="Roos-Roman"/>
        <w:color w:val="000000" w:themeColor="text1"/>
        <w:sz w:val="14"/>
        <w:szCs w:val="14"/>
      </w:rPr>
    </w:pPr>
    <w:r w:rsidRPr="003432AF"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5F0CBE" wp14:editId="58A808D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2273300" cy="0"/>
              <wp:effectExtent l="0" t="0" r="12700" b="2540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1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" strokecolor="#a66829">
              <w10:wrap type="square" anchorx="margin" anchory="margin"/>
            </v:line>
          </w:pict>
        </mc:Fallback>
      </mc:AlternateContent>
    </w:r>
    <w:r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BCBE5" wp14:editId="7998A546">
              <wp:simplePos x="0" y="0"/>
              <wp:positionH relativeFrom="margin">
                <wp:align>center</wp:align>
              </wp:positionH>
              <wp:positionV relativeFrom="page">
                <wp:posOffset>9436100</wp:posOffset>
              </wp:positionV>
              <wp:extent cx="3108325" cy="558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D63EDE" w:rsidRDefault="0059774C" w:rsidP="00D63ED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hyperlink r:id="rId1" w:history="1">
                            <w:r w:rsidR="00E168C9" w:rsidRPr="00D63EDE">
                              <w:rPr>
                                <w:rStyle w:val="Hyperlink"/>
                                <w:rFonts w:ascii="Roos-Roman" w:hAnsi="Roos-Roman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WWW.UNCP.EDU</w:t>
                            </w:r>
                          </w:hyperlink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>•  AN</w:t>
                          </w:r>
                          <w:proofErr w:type="gramEnd"/>
                          <w:r w:rsidR="00E168C9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EQUAL OPPORTUNITY EMPLOYER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0;margin-top:743pt;width:244.75pt;height:4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" filled="f" stroked="f">
              <v:textbox>
                <w:txbxContent>
                  <w:p w:rsidR="00E168C9" w:rsidRPr="00D63EDE" w:rsidRDefault="00230C4B" w:rsidP="00D63EDE">
                    <w:pPr>
                      <w:jc w:val="center"/>
                      <w:rPr>
                        <w:color w:val="000000" w:themeColor="text1"/>
                      </w:rPr>
                    </w:pPr>
                    <w:hyperlink r:id="rId2" w:history="1">
                      <w:r w:rsidR="00E168C9" w:rsidRPr="00D63EDE">
                        <w:rPr>
                          <w:rStyle w:val="Hyperlink"/>
                          <w:rFonts w:ascii="Roos-Roman" w:hAnsi="Roos-Roman"/>
                          <w:color w:val="000000" w:themeColor="text1"/>
                          <w:sz w:val="14"/>
                          <w:szCs w:val="14"/>
                          <w:u w:val="none"/>
                        </w:rPr>
                        <w:t>WWW.UNCP.EDU</w:t>
                      </w:r>
                    </w:hyperlink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>•  AN</w:t>
                    </w:r>
                    <w:proofErr w:type="gramEnd"/>
                    <w:r w:rsidR="00E168C9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EQUAL OPPORTUNITY EMPLOYER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4C" w:rsidRDefault="0059774C">
      <w:r>
        <w:separator/>
      </w:r>
    </w:p>
  </w:footnote>
  <w:footnote w:type="continuationSeparator" w:id="0">
    <w:p w:rsidR="0059774C" w:rsidRDefault="0059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C9" w:rsidRDefault="00E168C9" w:rsidP="008F61D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B62938" wp14:editId="5B409379">
              <wp:simplePos x="0" y="0"/>
              <wp:positionH relativeFrom="column">
                <wp:posOffset>4984750</wp:posOffset>
              </wp:positionH>
              <wp:positionV relativeFrom="paragraph">
                <wp:posOffset>0</wp:posOffset>
              </wp:positionV>
              <wp:extent cx="2092325" cy="6572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23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DD0971" w:rsidRDefault="00930422" w:rsidP="00C35C5D">
                          <w:pPr>
                            <w:jc w:val="center"/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</w:pPr>
                          <w:r w:rsidRPr="00DD0971"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  <w:t>Respective Division</w:t>
                          </w:r>
                        </w:p>
                        <w:p w:rsidR="00930422" w:rsidRPr="00DD0971" w:rsidRDefault="00930422" w:rsidP="00C35C5D">
                          <w:pPr>
                            <w:jc w:val="center"/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</w:pPr>
                          <w:r w:rsidRPr="00DD0971">
                            <w:rPr>
                              <w:rFonts w:ascii="Roos-RomanItalic" w:hAnsi="Roos-RomanItalic"/>
                              <w:b/>
                              <w:color w:val="FF0000"/>
                              <w:sz w:val="24"/>
                              <w:szCs w:val="18"/>
                            </w:rPr>
                            <w:t>Letterhead</w:t>
                          </w:r>
                        </w:p>
                        <w:p w:rsidR="00E168C9" w:rsidRPr="00DD0971" w:rsidRDefault="00E168C9" w:rsidP="00D63EDE">
                          <w:pPr>
                            <w:jc w:val="center"/>
                            <w:rPr>
                              <w:rFonts w:ascii="Roos-Roman" w:hAnsi="Roos-Roman"/>
                              <w:b/>
                              <w:color w:val="FF0000"/>
                              <w:sz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92.5pt;margin-top:0;width:164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gqgIAAKc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" filled="f" stroked="f">
              <v:textbox>
                <w:txbxContent>
                  <w:p w:rsidR="00E168C9" w:rsidRPr="00DD0971" w:rsidRDefault="00930422" w:rsidP="00C35C5D">
                    <w:pPr>
                      <w:jc w:val="center"/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</w:pPr>
                    <w:r w:rsidRPr="00DD0971"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  <w:t>Respective Division</w:t>
                    </w:r>
                  </w:p>
                  <w:p w:rsidR="00930422" w:rsidRPr="00DD0971" w:rsidRDefault="00930422" w:rsidP="00C35C5D">
                    <w:pPr>
                      <w:jc w:val="center"/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</w:pPr>
                    <w:r w:rsidRPr="00DD0971">
                      <w:rPr>
                        <w:rFonts w:ascii="Roos-RomanItalic" w:hAnsi="Roos-RomanItalic"/>
                        <w:b/>
                        <w:color w:val="FF0000"/>
                        <w:sz w:val="24"/>
                        <w:szCs w:val="18"/>
                      </w:rPr>
                      <w:t>Letterhead</w:t>
                    </w:r>
                  </w:p>
                  <w:p w:rsidR="00E168C9" w:rsidRPr="00DD0971" w:rsidRDefault="00E168C9" w:rsidP="00D63EDE">
                    <w:pPr>
                      <w:jc w:val="center"/>
                      <w:rPr>
                        <w:rFonts w:ascii="Roos-Roman" w:hAnsi="Roos-Roman"/>
                        <w:b/>
                        <w:color w:val="FF0000"/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E41776" wp14:editId="2B7619EA">
              <wp:simplePos x="0" y="0"/>
              <wp:positionH relativeFrom="margin">
                <wp:align>center</wp:align>
              </wp:positionH>
              <wp:positionV relativeFrom="margin">
                <wp:posOffset>-45720</wp:posOffset>
              </wp:positionV>
              <wp:extent cx="7143750" cy="0"/>
              <wp:effectExtent l="0" t="0" r="19050" b="25400"/>
              <wp:wrapSquare wrapText="bothSides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3.6pt" to="56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" strokecolor="#a66829" strokeweight="2pt">
              <w10:wrap type="square"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FDFA0" wp14:editId="63F8547E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600200" cy="12573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8C9" w:rsidRPr="008F61D0" w:rsidRDefault="0092736E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ONE UNIVERSITY DRIVE</w:t>
                          </w:r>
                        </w:p>
                        <w:p w:rsidR="00E168C9" w:rsidRPr="008F61D0" w:rsidRDefault="00E168C9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P.O. Box 1510</w:t>
                          </w:r>
                        </w:p>
                        <w:p w:rsidR="00E168C9" w:rsidRPr="008F61D0" w:rsidRDefault="00E168C9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Pembroke, NC 28372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-27pt;width:12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J3rQ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" filled="f" stroked="f">
              <v:textbox>
                <w:txbxContent>
                  <w:p w:rsidR="00E168C9" w:rsidRPr="008F61D0" w:rsidRDefault="0092736E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>
                      <w:rPr>
                        <w:rFonts w:ascii="Roos-RomanSC" w:hAnsi="Roos-RomanSC"/>
                        <w:sz w:val="18"/>
                        <w:szCs w:val="18"/>
                      </w:rPr>
                      <w:t>ONE UNIVERSITY DRIVE</w:t>
                    </w:r>
                  </w:p>
                  <w:p w:rsidR="00E168C9" w:rsidRPr="008F61D0" w:rsidRDefault="00E168C9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P.O. Box 1510</w:t>
                    </w:r>
                  </w:p>
                  <w:p w:rsidR="00E168C9" w:rsidRPr="008F61D0" w:rsidRDefault="00E168C9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Pembroke, NC 28372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9FD2BA" wp14:editId="37386C88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43750" cy="0"/>
              <wp:effectExtent l="0" t="0" r="19050" b="254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" strokecolor="#a66829">
              <w10:wrap type="square" anchorx="margin" anchory="margin"/>
            </v:line>
          </w:pict>
        </mc:Fallback>
      </mc:AlternateContent>
    </w:r>
    <w:r w:rsidRPr="008F61D0">
      <w:rPr>
        <w:noProof/>
      </w:rPr>
      <w:drawing>
        <wp:inline distT="0" distB="0" distL="0" distR="0" wp14:anchorId="157166C9" wp14:editId="2DE0902C">
          <wp:extent cx="2525395" cy="4895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F3FA8"/>
    <w:multiLevelType w:val="hybridMultilevel"/>
    <w:tmpl w:val="232A8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658D7"/>
    <w:multiLevelType w:val="hybridMultilevel"/>
    <w:tmpl w:val="FDB6BD92"/>
    <w:lvl w:ilvl="0" w:tplc="14D20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F61D0"/>
    <w:rsid w:val="00066541"/>
    <w:rsid w:val="000C54C3"/>
    <w:rsid w:val="00107B5F"/>
    <w:rsid w:val="0011165A"/>
    <w:rsid w:val="00167956"/>
    <w:rsid w:val="001A5F14"/>
    <w:rsid w:val="0020623D"/>
    <w:rsid w:val="00230C4B"/>
    <w:rsid w:val="002A61E9"/>
    <w:rsid w:val="002C4366"/>
    <w:rsid w:val="003432AF"/>
    <w:rsid w:val="003848EF"/>
    <w:rsid w:val="003D2E1B"/>
    <w:rsid w:val="003E2900"/>
    <w:rsid w:val="00447DE7"/>
    <w:rsid w:val="004E445D"/>
    <w:rsid w:val="004E566A"/>
    <w:rsid w:val="00596449"/>
    <w:rsid w:val="00597337"/>
    <w:rsid w:val="0059774C"/>
    <w:rsid w:val="005E4495"/>
    <w:rsid w:val="005F73CA"/>
    <w:rsid w:val="00610C55"/>
    <w:rsid w:val="00650579"/>
    <w:rsid w:val="00676F99"/>
    <w:rsid w:val="006D6976"/>
    <w:rsid w:val="00705197"/>
    <w:rsid w:val="00760A30"/>
    <w:rsid w:val="00797CBC"/>
    <w:rsid w:val="007C48EF"/>
    <w:rsid w:val="007E2BDC"/>
    <w:rsid w:val="00835413"/>
    <w:rsid w:val="008402D4"/>
    <w:rsid w:val="008B4FDF"/>
    <w:rsid w:val="008C76F2"/>
    <w:rsid w:val="008F61D0"/>
    <w:rsid w:val="0092736E"/>
    <w:rsid w:val="00930422"/>
    <w:rsid w:val="00936D7C"/>
    <w:rsid w:val="009376AB"/>
    <w:rsid w:val="00943FF7"/>
    <w:rsid w:val="00961F32"/>
    <w:rsid w:val="00967C93"/>
    <w:rsid w:val="00982717"/>
    <w:rsid w:val="009C2CC3"/>
    <w:rsid w:val="009E390B"/>
    <w:rsid w:val="009F3D05"/>
    <w:rsid w:val="009F5CD3"/>
    <w:rsid w:val="00A71601"/>
    <w:rsid w:val="00A9412C"/>
    <w:rsid w:val="00AC219F"/>
    <w:rsid w:val="00AE4C42"/>
    <w:rsid w:val="00B24BEA"/>
    <w:rsid w:val="00B37648"/>
    <w:rsid w:val="00BC6E60"/>
    <w:rsid w:val="00BF3E05"/>
    <w:rsid w:val="00C32E1D"/>
    <w:rsid w:val="00C34101"/>
    <w:rsid w:val="00C35C5D"/>
    <w:rsid w:val="00C97675"/>
    <w:rsid w:val="00CF4E66"/>
    <w:rsid w:val="00D12BFA"/>
    <w:rsid w:val="00D31AF0"/>
    <w:rsid w:val="00D61F50"/>
    <w:rsid w:val="00D63EDE"/>
    <w:rsid w:val="00D70B84"/>
    <w:rsid w:val="00D930A6"/>
    <w:rsid w:val="00DA4869"/>
    <w:rsid w:val="00DD0971"/>
    <w:rsid w:val="00DE7F7B"/>
    <w:rsid w:val="00DF156F"/>
    <w:rsid w:val="00DF70C3"/>
    <w:rsid w:val="00E03743"/>
    <w:rsid w:val="00E0545B"/>
    <w:rsid w:val="00E168C9"/>
    <w:rsid w:val="00E32C65"/>
    <w:rsid w:val="00E34BC3"/>
    <w:rsid w:val="00E959A4"/>
    <w:rsid w:val="00ED336C"/>
    <w:rsid w:val="00F411D1"/>
    <w:rsid w:val="00F565CF"/>
    <w:rsid w:val="00FF057F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CP.EDU" TargetMode="External"/><Relationship Id="rId1" Type="http://schemas.openxmlformats.org/officeDocument/2006/relationships/hyperlink" Target="http://WWW.UNC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E768D-5EAB-436F-BA0E-9EF9E97F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488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Herndon</dc:creator>
  <cp:lastModifiedBy>UNC Pembroke</cp:lastModifiedBy>
  <cp:revision>2</cp:revision>
  <cp:lastPrinted>2015-07-15T15:51:00Z</cp:lastPrinted>
  <dcterms:created xsi:type="dcterms:W3CDTF">2016-06-02T16:27:00Z</dcterms:created>
  <dcterms:modified xsi:type="dcterms:W3CDTF">2016-06-02T16:27:00Z</dcterms:modified>
</cp:coreProperties>
</file>