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7E3D" w14:textId="77777777" w:rsidR="00A2274D" w:rsidRPr="00A2274D" w:rsidRDefault="00A2274D" w:rsidP="00A2274D">
      <w:pPr>
        <w:spacing w:after="200" w:line="276" w:lineRule="auto"/>
        <w:rPr>
          <w:rFonts w:ascii="Times New Roman" w:eastAsia="Calibri" w:hAnsi="Times New Roman" w:cs="Times New Roman"/>
          <w:b/>
          <w:color w:val="auto"/>
          <w:sz w:val="24"/>
        </w:rPr>
      </w:pPr>
      <w:bookmarkStart w:id="0" w:name="_GoBack"/>
      <w:bookmarkEnd w:id="0"/>
      <w:r w:rsidRPr="00A2274D">
        <w:rPr>
          <w:rFonts w:ascii="Times New Roman" w:eastAsia="Calibri" w:hAnsi="Times New Roman" w:cs="Times New Roman"/>
          <w:b/>
          <w:color w:val="auto"/>
          <w:sz w:val="24"/>
        </w:rPr>
        <w:t>Relaxed Attendance Reminders:</w:t>
      </w:r>
    </w:p>
    <w:p w14:paraId="36C39CF6" w14:textId="77777777" w:rsidR="00A2274D" w:rsidRPr="00A2274D" w:rsidRDefault="00A2274D" w:rsidP="00A2274D">
      <w:pPr>
        <w:spacing w:after="200" w:line="276" w:lineRule="auto"/>
        <w:rPr>
          <w:rFonts w:ascii="Times New Roman" w:eastAsia="Calibri" w:hAnsi="Times New Roman" w:cs="Times New Roman"/>
          <w:color w:val="auto"/>
          <w:sz w:val="24"/>
        </w:rPr>
      </w:pPr>
      <w:r w:rsidRPr="00A2274D">
        <w:rPr>
          <w:rFonts w:ascii="Times New Roman" w:eastAsia="Calibri" w:hAnsi="Times New Roman" w:cs="Times New Roman"/>
          <w:color w:val="auto"/>
          <w:sz w:val="24"/>
        </w:rPr>
        <w:t xml:space="preserve">Relaxed attendance does not mean that you can miss all or most classes. </w:t>
      </w:r>
    </w:p>
    <w:p w14:paraId="0969690E" w14:textId="77777777" w:rsidR="00A2274D" w:rsidRPr="00A2274D" w:rsidRDefault="00A2274D" w:rsidP="00A2274D">
      <w:pPr>
        <w:spacing w:after="200" w:line="276" w:lineRule="auto"/>
        <w:rPr>
          <w:rFonts w:ascii="Times New Roman" w:eastAsia="Calibri" w:hAnsi="Times New Roman" w:cs="Times New Roman"/>
          <w:color w:val="auto"/>
          <w:sz w:val="24"/>
        </w:rPr>
      </w:pPr>
      <w:r w:rsidRPr="00A2274D">
        <w:rPr>
          <w:rFonts w:ascii="Times New Roman" w:eastAsia="Calibri" w:hAnsi="Times New Roman" w:cs="Times New Roman"/>
          <w:color w:val="auto"/>
          <w:sz w:val="24"/>
        </w:rPr>
        <w:t>Relaxed attendance does not guarantee that you will pass the class.</w:t>
      </w:r>
    </w:p>
    <w:p w14:paraId="2BEFEFD7" w14:textId="77777777" w:rsidR="00A2274D" w:rsidRPr="00A2274D" w:rsidRDefault="00A2274D" w:rsidP="00A2274D">
      <w:pPr>
        <w:spacing w:after="200" w:line="276" w:lineRule="auto"/>
        <w:rPr>
          <w:rFonts w:ascii="Times New Roman" w:eastAsia="Calibri" w:hAnsi="Times New Roman" w:cs="Times New Roman"/>
          <w:color w:val="auto"/>
          <w:sz w:val="24"/>
        </w:rPr>
      </w:pPr>
      <w:r w:rsidRPr="00A2274D">
        <w:rPr>
          <w:rFonts w:ascii="Times New Roman" w:eastAsia="Calibri" w:hAnsi="Times New Roman" w:cs="Times New Roman"/>
          <w:color w:val="auto"/>
          <w:sz w:val="24"/>
        </w:rPr>
        <w:t>You are still responsible for the notes and the work.</w:t>
      </w:r>
    </w:p>
    <w:p w14:paraId="2ED0D5F6" w14:textId="77777777" w:rsidR="00A2274D" w:rsidRPr="00A2274D" w:rsidRDefault="00A2274D" w:rsidP="00A2274D">
      <w:pPr>
        <w:spacing w:after="200" w:line="276" w:lineRule="auto"/>
        <w:rPr>
          <w:rFonts w:ascii="Times New Roman" w:eastAsia="Calibri" w:hAnsi="Times New Roman" w:cs="Times New Roman"/>
          <w:color w:val="auto"/>
          <w:sz w:val="24"/>
        </w:rPr>
      </w:pPr>
      <w:r w:rsidRPr="00A2274D">
        <w:rPr>
          <w:rFonts w:ascii="Times New Roman" w:eastAsia="Calibri" w:hAnsi="Times New Roman" w:cs="Times New Roman"/>
          <w:color w:val="auto"/>
          <w:sz w:val="24"/>
        </w:rPr>
        <w:t>The ONLY absences falling under this policy are those directly related to your ADA approved disability. Try to save all of your absences for when it is necessary to miss due to this illness.</w:t>
      </w:r>
    </w:p>
    <w:p w14:paraId="1CAD0374" w14:textId="77777777" w:rsidR="00A2274D" w:rsidRPr="00A2274D" w:rsidRDefault="00A2274D" w:rsidP="00A2274D">
      <w:pPr>
        <w:spacing w:after="200" w:line="276" w:lineRule="auto"/>
        <w:rPr>
          <w:rFonts w:ascii="Times New Roman" w:eastAsia="Calibri" w:hAnsi="Times New Roman" w:cs="Times New Roman"/>
          <w:color w:val="auto"/>
          <w:sz w:val="24"/>
        </w:rPr>
      </w:pPr>
      <w:r w:rsidRPr="00A2274D">
        <w:rPr>
          <w:rFonts w:ascii="Times New Roman" w:eastAsia="Calibri" w:hAnsi="Times New Roman" w:cs="Times New Roman"/>
          <w:color w:val="auto"/>
          <w:sz w:val="24"/>
        </w:rPr>
        <w:t>You are still responsible for all course requirements. Due to the differences in course learning objectives, requirements, and outcomes, relaxed attendance may look differently in different classes. What may be reasonable in one class may not be reasonable in another. For example each absence has a great impact in labs which occur only once a week, in courses with high student participation (which is graded), in courses with group work and/or peer review of work, and in courses with required hours of field work. Your professor and I may review course learning objectives, requirements, and outcomes and conclude that relaxed attendance is not a reasonable accommodation for that specific course.</w:t>
      </w:r>
    </w:p>
    <w:p w14:paraId="346A3EC0" w14:textId="77777777" w:rsidR="00A2274D" w:rsidRPr="00A2274D" w:rsidRDefault="00A2274D" w:rsidP="00A2274D">
      <w:pPr>
        <w:spacing w:after="200" w:line="276" w:lineRule="auto"/>
        <w:rPr>
          <w:rFonts w:ascii="Times New Roman" w:eastAsia="Calibri" w:hAnsi="Times New Roman" w:cs="Times New Roman"/>
          <w:b/>
          <w:color w:val="auto"/>
          <w:sz w:val="24"/>
        </w:rPr>
      </w:pPr>
      <w:r w:rsidRPr="00A2274D">
        <w:rPr>
          <w:rFonts w:ascii="Times New Roman" w:eastAsia="Calibri" w:hAnsi="Times New Roman" w:cs="Times New Roman"/>
          <w:b/>
          <w:color w:val="auto"/>
          <w:sz w:val="24"/>
        </w:rPr>
        <w:t>Recommended Strategies:</w:t>
      </w:r>
    </w:p>
    <w:p w14:paraId="6AF61BC5" w14:textId="77777777" w:rsidR="00A2274D" w:rsidRPr="00A2274D" w:rsidRDefault="00A2274D" w:rsidP="00A2274D">
      <w:pPr>
        <w:spacing w:after="200" w:line="276" w:lineRule="auto"/>
        <w:rPr>
          <w:rFonts w:ascii="Times New Roman" w:eastAsia="Calibri" w:hAnsi="Times New Roman" w:cs="Times New Roman"/>
          <w:color w:val="auto"/>
          <w:sz w:val="24"/>
        </w:rPr>
      </w:pPr>
      <w:r w:rsidRPr="00A2274D">
        <w:rPr>
          <w:rFonts w:ascii="Times New Roman" w:eastAsia="Calibri" w:hAnsi="Times New Roman" w:cs="Times New Roman"/>
          <w:color w:val="auto"/>
          <w:sz w:val="24"/>
        </w:rPr>
        <w:t>1.  Work ahead as much as possible in all classes. This will decrease the impact of a disability-related absence.</w:t>
      </w:r>
    </w:p>
    <w:p w14:paraId="7E945477" w14:textId="77777777" w:rsidR="00A2274D" w:rsidRPr="00A2274D" w:rsidRDefault="00A2274D" w:rsidP="00A2274D">
      <w:pPr>
        <w:spacing w:after="200" w:line="276" w:lineRule="auto"/>
        <w:rPr>
          <w:rFonts w:ascii="Times New Roman" w:eastAsia="Calibri" w:hAnsi="Times New Roman" w:cs="Times New Roman"/>
          <w:color w:val="auto"/>
          <w:sz w:val="24"/>
        </w:rPr>
      </w:pPr>
      <w:r w:rsidRPr="00A2274D">
        <w:rPr>
          <w:rFonts w:ascii="Times New Roman" w:eastAsia="Calibri" w:hAnsi="Times New Roman" w:cs="Times New Roman"/>
          <w:color w:val="auto"/>
          <w:sz w:val="24"/>
        </w:rPr>
        <w:t>2. Discuss with each professor how and when you need to communicate that you will miss class. It is best to call and/or email as soon as you know you are unable to attend that day.</w:t>
      </w:r>
    </w:p>
    <w:p w14:paraId="1B795BD5" w14:textId="77777777" w:rsidR="00A2274D" w:rsidRPr="00A2274D" w:rsidRDefault="00A2274D" w:rsidP="00A2274D">
      <w:pPr>
        <w:spacing w:after="200" w:line="276" w:lineRule="auto"/>
        <w:rPr>
          <w:rFonts w:ascii="Times New Roman" w:eastAsia="Calibri" w:hAnsi="Times New Roman" w:cs="Times New Roman"/>
          <w:color w:val="auto"/>
          <w:sz w:val="24"/>
        </w:rPr>
      </w:pPr>
      <w:r w:rsidRPr="00A2274D">
        <w:rPr>
          <w:rFonts w:ascii="Times New Roman" w:eastAsia="Calibri" w:hAnsi="Times New Roman" w:cs="Times New Roman"/>
          <w:color w:val="auto"/>
          <w:sz w:val="24"/>
        </w:rPr>
        <w:t>3. Discuss with each professor what to do if you are sick on the day of a quiz/test/exam. ARC staff is willing to proctor any missed quizzes, tests or exams for your professor.</w:t>
      </w:r>
    </w:p>
    <w:p w14:paraId="19C4C4EF" w14:textId="77777777" w:rsidR="00A2274D" w:rsidRPr="00A2274D" w:rsidRDefault="00A2274D" w:rsidP="00A2274D">
      <w:pPr>
        <w:spacing w:after="200" w:line="276" w:lineRule="auto"/>
        <w:rPr>
          <w:rFonts w:ascii="Times New Roman" w:eastAsia="Calibri" w:hAnsi="Times New Roman" w:cs="Times New Roman"/>
          <w:color w:val="auto"/>
          <w:sz w:val="24"/>
        </w:rPr>
      </w:pPr>
      <w:r w:rsidRPr="00A2274D">
        <w:rPr>
          <w:rFonts w:ascii="Times New Roman" w:eastAsia="Calibri" w:hAnsi="Times New Roman" w:cs="Times New Roman"/>
          <w:color w:val="auto"/>
          <w:sz w:val="24"/>
        </w:rPr>
        <w:t>4. Discuss with each professor what to do if you are sick the day an assignment is due – perhaps your professors would accept the assignment via email.</w:t>
      </w:r>
    </w:p>
    <w:p w14:paraId="2CC3D466" w14:textId="77777777" w:rsidR="00A2274D" w:rsidRPr="00A2274D" w:rsidRDefault="00A2274D" w:rsidP="00A2274D">
      <w:pPr>
        <w:spacing w:after="200" w:line="276" w:lineRule="auto"/>
        <w:rPr>
          <w:rFonts w:ascii="Times New Roman" w:eastAsia="Calibri" w:hAnsi="Times New Roman" w:cs="Times New Roman"/>
          <w:color w:val="auto"/>
          <w:sz w:val="24"/>
        </w:rPr>
      </w:pPr>
      <w:r w:rsidRPr="00A2274D">
        <w:rPr>
          <w:rFonts w:ascii="Times New Roman" w:eastAsia="Calibri" w:hAnsi="Times New Roman" w:cs="Times New Roman"/>
          <w:color w:val="auto"/>
          <w:sz w:val="24"/>
        </w:rPr>
        <w:t>5. Schedule your course labs early in the week so that you can ask to attend another section if you miss yours. In your meeting regarding accommodations, ask your professor if you can attend another section if you miss your lab.</w:t>
      </w:r>
    </w:p>
    <w:p w14:paraId="6FB82325" w14:textId="77777777" w:rsidR="00A2274D" w:rsidRPr="00A2274D" w:rsidRDefault="00A2274D" w:rsidP="00A2274D">
      <w:pPr>
        <w:spacing w:after="200" w:line="276" w:lineRule="auto"/>
        <w:rPr>
          <w:rFonts w:ascii="Times New Roman" w:eastAsia="Calibri" w:hAnsi="Times New Roman" w:cs="Times New Roman"/>
          <w:color w:val="auto"/>
          <w:sz w:val="24"/>
        </w:rPr>
      </w:pPr>
      <w:r w:rsidRPr="00A2274D">
        <w:rPr>
          <w:rFonts w:ascii="Times New Roman" w:eastAsia="Calibri" w:hAnsi="Times New Roman" w:cs="Times New Roman"/>
          <w:color w:val="auto"/>
          <w:sz w:val="24"/>
        </w:rPr>
        <w:t>6. When possible, schedule doctor appointments around your course schedule.</w:t>
      </w:r>
    </w:p>
    <w:p w14:paraId="06293755" w14:textId="77777777" w:rsidR="00A2274D" w:rsidRPr="00A2274D" w:rsidRDefault="00A2274D" w:rsidP="00A2274D">
      <w:pPr>
        <w:spacing w:after="200" w:line="276" w:lineRule="auto"/>
        <w:rPr>
          <w:rFonts w:ascii="Times New Roman" w:eastAsia="Calibri" w:hAnsi="Times New Roman" w:cs="Times New Roman"/>
          <w:color w:val="auto"/>
          <w:sz w:val="24"/>
        </w:rPr>
      </w:pPr>
      <w:r w:rsidRPr="00A2274D">
        <w:rPr>
          <w:rFonts w:ascii="Times New Roman" w:eastAsia="Calibri" w:hAnsi="Times New Roman" w:cs="Times New Roman"/>
          <w:color w:val="auto"/>
          <w:sz w:val="24"/>
        </w:rPr>
        <w:t xml:space="preserve">7. If your health declines, communicate with ARC so that we can discuss options such as withdrawing for extenuating circumstances (WX). </w:t>
      </w:r>
    </w:p>
    <w:p w14:paraId="763C7923" w14:textId="77777777" w:rsidR="002E4EA7" w:rsidRPr="00632863" w:rsidRDefault="002E4EA7" w:rsidP="00632863"/>
    <w:sectPr w:rsidR="002E4EA7" w:rsidRPr="00632863" w:rsidSect="00A2274D">
      <w:headerReference w:type="even" r:id="rId8"/>
      <w:headerReference w:type="default" r:id="rId9"/>
      <w:footerReference w:type="even" r:id="rId10"/>
      <w:footerReference w:type="default" r:id="rId11"/>
      <w:headerReference w:type="first" r:id="rId12"/>
      <w:footerReference w:type="first" r:id="rId13"/>
      <w:pgSz w:w="12240" w:h="15840"/>
      <w:pgMar w:top="1152" w:right="1008" w:bottom="720"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4E384" w14:textId="77777777" w:rsidR="004127BA" w:rsidRDefault="004127BA">
      <w:r>
        <w:separator/>
      </w:r>
    </w:p>
  </w:endnote>
  <w:endnote w:type="continuationSeparator" w:id="0">
    <w:p w14:paraId="64DD4A6C" w14:textId="77777777" w:rsidR="004127BA" w:rsidRDefault="0041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Roos-Roman">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4587" w14:textId="77777777" w:rsidR="0039295E" w:rsidRDefault="00392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BC14" w14:textId="77777777" w:rsidR="004F7A99" w:rsidRDefault="004F7A99">
    <w:pPr>
      <w:pStyle w:val="Footer"/>
    </w:pPr>
    <w:r>
      <w:fldChar w:fldCharType="begin"/>
    </w:r>
    <w:r>
      <w:instrText xml:space="preserve"> page </w:instrText>
    </w:r>
    <w:r>
      <w:fldChar w:fldCharType="separate"/>
    </w:r>
    <w:r w:rsidR="00A2274D">
      <w:rPr>
        <w:noProof/>
      </w:rPr>
      <w:t>2</w:t>
    </w:r>
    <w:r>
      <w:rPr>
        <w:noProof/>
      </w:rPr>
      <w:fldChar w:fldCharType="end"/>
    </w:r>
  </w:p>
  <w:p w14:paraId="77221E82" w14:textId="77777777" w:rsidR="004F7A99" w:rsidRDefault="004F7A99"/>
  <w:p w14:paraId="72F959DC" w14:textId="77777777" w:rsidR="004F7A99" w:rsidRDefault="004F7A99"/>
  <w:p w14:paraId="62F937D8" w14:textId="77777777" w:rsidR="004F7A99" w:rsidRDefault="004F7A99"/>
  <w:p w14:paraId="0DE03B1B" w14:textId="77777777" w:rsidR="004F7A99" w:rsidRDefault="004F7A99">
    <w:r w:rsidRPr="00A2274D">
      <w:rPr>
        <w:rFonts w:ascii="Roos-Roman" w:hAnsi="Roos-Roman"/>
        <w:noProof/>
        <w:color w:val="000000"/>
        <w:sz w:val="14"/>
        <w:szCs w:val="14"/>
      </w:rPr>
      <mc:AlternateContent>
        <mc:Choice Requires="wps">
          <w:drawing>
            <wp:anchor distT="0" distB="0" distL="114300" distR="114300" simplePos="0" relativeHeight="251670528" behindDoc="0" locked="0" layoutInCell="1" allowOverlap="1" wp14:anchorId="68F04EFD" wp14:editId="66131BD9">
              <wp:simplePos x="0" y="0"/>
              <wp:positionH relativeFrom="margin">
                <wp:align>center</wp:align>
              </wp:positionH>
              <wp:positionV relativeFrom="margin">
                <wp:posOffset>9144000</wp:posOffset>
              </wp:positionV>
              <wp:extent cx="2273300" cy="0"/>
              <wp:effectExtent l="0" t="0" r="12700" b="25400"/>
              <wp:wrapSquare wrapText="bothSides"/>
              <wp:docPr id="7" name="Straight Connector 7"/>
              <wp:cNvGraphicFramePr/>
              <a:graphic xmlns:a="http://schemas.openxmlformats.org/drawingml/2006/main">
                <a:graphicData uri="http://schemas.microsoft.com/office/word/2010/wordprocessingShape">
                  <wps:wsp>
                    <wps:cNvCnPr/>
                    <wps:spPr>
                      <a:xfrm>
                        <a:off x="0" y="0"/>
                        <a:ext cx="2273300" cy="0"/>
                      </a:xfrm>
                      <a:prstGeom prst="line">
                        <a:avLst/>
                      </a:prstGeom>
                      <a:ln w="9525" cmpd="sng">
                        <a:solidFill>
                          <a:srgbClr val="A668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39D86F" id="Straight Connector 7" o:spid="_x0000_s1026" style="position:absolute;z-index:251670528;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10in" to="179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" strokecolor="#a66829">
              <w10:wrap type="square" anchorx="margin" anchory="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114E" w14:textId="77777777" w:rsidR="004F7A99" w:rsidRPr="00A2274D" w:rsidRDefault="004F7A99" w:rsidP="003432AF">
    <w:pPr>
      <w:pStyle w:val="Footer"/>
      <w:jc w:val="center"/>
      <w:rPr>
        <w:rFonts w:ascii="Roos-Roman" w:hAnsi="Roos-Roman"/>
        <w:color w:val="000000"/>
        <w:sz w:val="14"/>
        <w:szCs w:val="14"/>
      </w:rPr>
    </w:pPr>
    <w:r w:rsidRPr="00A2274D">
      <w:rPr>
        <w:rFonts w:ascii="Roos-Roman" w:hAnsi="Roos-Roman"/>
        <w:noProof/>
        <w:color w:val="000000"/>
        <w:sz w:val="14"/>
        <w:szCs w:val="14"/>
      </w:rPr>
      <mc:AlternateContent>
        <mc:Choice Requires="wps">
          <w:drawing>
            <wp:anchor distT="0" distB="0" distL="114300" distR="114300" simplePos="0" relativeHeight="251671552" behindDoc="0" locked="0" layoutInCell="1" allowOverlap="1" wp14:anchorId="3F5D25D5" wp14:editId="73812548">
              <wp:simplePos x="0" y="0"/>
              <wp:positionH relativeFrom="margin">
                <wp:align>center</wp:align>
              </wp:positionH>
              <wp:positionV relativeFrom="page">
                <wp:posOffset>9436100</wp:posOffset>
              </wp:positionV>
              <wp:extent cx="3108325" cy="55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08325" cy="55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56219" w14:textId="77777777" w:rsidR="004F7A99" w:rsidRPr="00A2274D" w:rsidRDefault="009522AA" w:rsidP="00D63EDE">
                          <w:pPr>
                            <w:jc w:val="center"/>
                            <w:rPr>
                              <w:color w:val="000000"/>
                            </w:rPr>
                          </w:pPr>
                          <w:hyperlink r:id="rId1" w:history="1">
                            <w:r w:rsidR="004F7A99" w:rsidRPr="00A2274D">
                              <w:rPr>
                                <w:rStyle w:val="Hyperlink"/>
                                <w:rFonts w:ascii="Roos-Roman" w:hAnsi="Roos-Roman"/>
                                <w:color w:val="000000"/>
                                <w:sz w:val="14"/>
                                <w:szCs w:val="14"/>
                                <w:u w:val="none"/>
                              </w:rPr>
                              <w:t>WWW.UNCP.EDU</w:t>
                            </w:r>
                          </w:hyperlink>
                          <w:r w:rsidR="004F7A99" w:rsidRPr="00A2274D">
                            <w:rPr>
                              <w:rFonts w:ascii="Roos-Roman" w:hAnsi="Roos-Roman"/>
                              <w:color w:val="000000"/>
                              <w:sz w:val="14"/>
                              <w:szCs w:val="14"/>
                            </w:rPr>
                            <w:t xml:space="preserve">  • AN EQUAL OPPORTUNITY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BCBE5" id="_x0000_t202" coordsize="21600,21600" o:spt="202" path="m,l,21600r21600,l21600,xe">
              <v:stroke joinstyle="miter"/>
              <v:path gradientshapeok="t" o:connecttype="rect"/>
            </v:shapetype>
            <v:shape id="Text Box 8" o:spid="_x0000_s1028" type="#_x0000_t202" style="position:absolute;left:0;text-align:left;margin-left:0;margin-top:743pt;width:244.75pt;height: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" filled="f" stroked="f">
              <v:textbox>
                <w:txbxContent>
                  <w:p w:rsidR="004F7A99" w:rsidRPr="00A2274D" w:rsidRDefault="00A2274D" w:rsidP="00D63EDE">
                    <w:pPr>
                      <w:jc w:val="center"/>
                      <w:rPr>
                        <w:color w:val="000000"/>
                      </w:rPr>
                    </w:pPr>
                    <w:hyperlink r:id="rId2" w:history="1">
                      <w:r w:rsidR="004F7A99" w:rsidRPr="00A2274D">
                        <w:rPr>
                          <w:rStyle w:val="Hyperlink"/>
                          <w:rFonts w:ascii="Roos-Roman" w:hAnsi="Roos-Roman"/>
                          <w:color w:val="000000"/>
                          <w:sz w:val="14"/>
                          <w:szCs w:val="14"/>
                          <w:u w:val="none"/>
                        </w:rPr>
                        <w:t>WWW.UNCP.EDU</w:t>
                      </w:r>
                    </w:hyperlink>
                    <w:r w:rsidR="004F7A99" w:rsidRPr="00A2274D">
                      <w:rPr>
                        <w:rFonts w:ascii="Roos-Roman" w:hAnsi="Roos-Roman"/>
                        <w:color w:val="000000"/>
                        <w:sz w:val="14"/>
                        <w:szCs w:val="14"/>
                      </w:rPr>
                      <w:t xml:space="preserve">  • AN EQUAL OPPORTUNITY EMPLOYER</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03BF0" w14:textId="77777777" w:rsidR="004127BA" w:rsidRDefault="004127BA">
      <w:r>
        <w:separator/>
      </w:r>
    </w:p>
  </w:footnote>
  <w:footnote w:type="continuationSeparator" w:id="0">
    <w:p w14:paraId="781AD16D" w14:textId="77777777" w:rsidR="004127BA" w:rsidRDefault="0041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F0CE" w14:textId="77777777" w:rsidR="0039295E" w:rsidRDefault="00392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33FD" w14:textId="77777777" w:rsidR="0039295E" w:rsidRDefault="00392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2D87" w14:textId="77777777" w:rsidR="004F7A99" w:rsidRDefault="0048383B" w:rsidP="008F61D0">
    <w:pPr>
      <w:pStyle w:val="Header"/>
      <w:jc w:val="center"/>
    </w:pPr>
    <w:r>
      <w:rPr>
        <w:noProof/>
      </w:rPr>
      <mc:AlternateContent>
        <mc:Choice Requires="wps">
          <w:drawing>
            <wp:anchor distT="0" distB="0" distL="114300" distR="114300" simplePos="0" relativeHeight="251663360" behindDoc="0" locked="0" layoutInCell="1" allowOverlap="1" wp14:anchorId="06203445" wp14:editId="1C81E5C7">
              <wp:simplePos x="0" y="0"/>
              <wp:positionH relativeFrom="column">
                <wp:posOffset>4391025</wp:posOffset>
              </wp:positionH>
              <wp:positionV relativeFrom="paragraph">
                <wp:posOffset>9525</wp:posOffset>
              </wp:positionV>
              <wp:extent cx="2343150" cy="6381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343150" cy="638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80313E" w14:textId="77777777" w:rsidR="004F7A99" w:rsidRPr="00961F6D" w:rsidRDefault="0039295E" w:rsidP="00D63EDE">
                          <w:pPr>
                            <w:jc w:val="center"/>
                            <w:rPr>
                              <w:rFonts w:ascii="Times New Roman" w:hAnsi="Times New Roman"/>
                              <w:color w:val="auto"/>
                              <w:sz w:val="16"/>
                              <w:szCs w:val="18"/>
                            </w:rPr>
                          </w:pPr>
                          <w:r w:rsidRPr="00961F6D">
                            <w:rPr>
                              <w:rFonts w:ascii="Times New Roman" w:hAnsi="Times New Roman"/>
                              <w:color w:val="auto"/>
                              <w:sz w:val="16"/>
                              <w:szCs w:val="18"/>
                            </w:rPr>
                            <w:t>ACCESSIBILITY RESOURCE CENTER</w:t>
                          </w:r>
                        </w:p>
                        <w:p w14:paraId="1CEDFB8E" w14:textId="77777777" w:rsidR="0048383B" w:rsidRPr="00961F6D" w:rsidRDefault="007E5F8C" w:rsidP="00D63EDE">
                          <w:pPr>
                            <w:jc w:val="center"/>
                            <w:rPr>
                              <w:rFonts w:ascii="Times New Roman" w:hAnsi="Times New Roman"/>
                              <w:color w:val="auto"/>
                              <w:sz w:val="16"/>
                              <w:szCs w:val="18"/>
                            </w:rPr>
                          </w:pPr>
                          <w:r w:rsidRPr="00961F6D">
                            <w:rPr>
                              <w:rFonts w:ascii="Times New Roman" w:hAnsi="Times New Roman"/>
                              <w:color w:val="auto"/>
                              <w:sz w:val="16"/>
                              <w:szCs w:val="18"/>
                            </w:rPr>
                            <w:t>FAX: 910.521.6891</w:t>
                          </w:r>
                        </w:p>
                        <w:p w14:paraId="70D83CDE" w14:textId="77777777" w:rsidR="004F7A99" w:rsidRPr="00961F6D" w:rsidRDefault="007E5F8C" w:rsidP="00D63EDE">
                          <w:pPr>
                            <w:jc w:val="center"/>
                            <w:rPr>
                              <w:rFonts w:ascii="Times New Roman" w:hAnsi="Times New Roman"/>
                              <w:sz w:val="16"/>
                              <w:szCs w:val="18"/>
                            </w:rPr>
                          </w:pPr>
                          <w:r w:rsidRPr="00961F6D">
                            <w:rPr>
                              <w:rFonts w:ascii="Times New Roman" w:hAnsi="Times New Roman"/>
                              <w:sz w:val="16"/>
                              <w:szCs w:val="18"/>
                            </w:rPr>
                            <w:t>910.521.66</w:t>
                          </w:r>
                          <w:r w:rsidR="0048383B" w:rsidRPr="00961F6D">
                            <w:rPr>
                              <w:rFonts w:ascii="Times New Roman" w:hAnsi="Times New Roman"/>
                              <w:sz w:val="16"/>
                              <w:szCs w:val="18"/>
                            </w:rPr>
                            <w:t>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62938" id="_x0000_t202" coordsize="21600,21600" o:spt="202" path="m,l,21600r21600,l21600,xe">
              <v:stroke joinstyle="miter"/>
              <v:path gradientshapeok="t" o:connecttype="rect"/>
            </v:shapetype>
            <v:shape id="Text Box 11" o:spid="_x0000_s1026" type="#_x0000_t202" style="position:absolute;left:0;text-align:left;margin-left:345.75pt;margin-top:.75pt;width:184.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" filled="f" stroked="f">
              <v:textbox>
                <w:txbxContent>
                  <w:p w:rsidR="004F7A99" w:rsidRPr="00961F6D" w:rsidRDefault="0039295E" w:rsidP="00D63EDE">
                    <w:pPr>
                      <w:jc w:val="center"/>
                      <w:rPr>
                        <w:rFonts w:ascii="Times New Roman" w:hAnsi="Times New Roman"/>
                        <w:color w:val="auto"/>
                        <w:sz w:val="16"/>
                        <w:szCs w:val="18"/>
                      </w:rPr>
                    </w:pPr>
                    <w:r w:rsidRPr="00961F6D">
                      <w:rPr>
                        <w:rFonts w:ascii="Times New Roman" w:hAnsi="Times New Roman"/>
                        <w:color w:val="auto"/>
                        <w:sz w:val="16"/>
                        <w:szCs w:val="18"/>
                      </w:rPr>
                      <w:t>ACCESSIBILITY RESOURCE CENTER</w:t>
                    </w:r>
                  </w:p>
                  <w:p w:rsidR="0048383B" w:rsidRPr="00961F6D" w:rsidRDefault="007E5F8C" w:rsidP="00D63EDE">
                    <w:pPr>
                      <w:jc w:val="center"/>
                      <w:rPr>
                        <w:rFonts w:ascii="Times New Roman" w:hAnsi="Times New Roman"/>
                        <w:color w:val="auto"/>
                        <w:sz w:val="16"/>
                        <w:szCs w:val="18"/>
                      </w:rPr>
                    </w:pPr>
                    <w:r w:rsidRPr="00961F6D">
                      <w:rPr>
                        <w:rFonts w:ascii="Times New Roman" w:hAnsi="Times New Roman"/>
                        <w:color w:val="auto"/>
                        <w:sz w:val="16"/>
                        <w:szCs w:val="18"/>
                      </w:rPr>
                      <w:t>FAX: 910.521.6891</w:t>
                    </w:r>
                  </w:p>
                  <w:p w:rsidR="004F7A99" w:rsidRPr="00961F6D" w:rsidRDefault="007E5F8C" w:rsidP="00D63EDE">
                    <w:pPr>
                      <w:jc w:val="center"/>
                      <w:rPr>
                        <w:rFonts w:ascii="Times New Roman" w:hAnsi="Times New Roman"/>
                        <w:sz w:val="16"/>
                        <w:szCs w:val="18"/>
                      </w:rPr>
                    </w:pPr>
                    <w:r w:rsidRPr="00961F6D">
                      <w:rPr>
                        <w:rFonts w:ascii="Times New Roman" w:hAnsi="Times New Roman"/>
                        <w:sz w:val="16"/>
                        <w:szCs w:val="18"/>
                      </w:rPr>
                      <w:t>910.521.66</w:t>
                    </w:r>
                    <w:r w:rsidR="0048383B" w:rsidRPr="00961F6D">
                      <w:rPr>
                        <w:rFonts w:ascii="Times New Roman" w:hAnsi="Times New Roman"/>
                        <w:sz w:val="16"/>
                        <w:szCs w:val="18"/>
                      </w:rPr>
                      <w:t>95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E58CB4D" wp14:editId="6F7C11CD">
              <wp:simplePos x="0" y="0"/>
              <wp:positionH relativeFrom="column">
                <wp:posOffset>-342900</wp:posOffset>
              </wp:positionH>
              <wp:positionV relativeFrom="paragraph">
                <wp:posOffset>-342900</wp:posOffset>
              </wp:positionV>
              <wp:extent cx="1600200" cy="12573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16002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953611" w14:textId="77777777" w:rsidR="004F7A99" w:rsidRPr="00961F6D" w:rsidRDefault="0039295E" w:rsidP="008F61D0">
                          <w:pPr>
                            <w:jc w:val="center"/>
                            <w:rPr>
                              <w:rFonts w:ascii="Times New Roman" w:hAnsi="Times New Roman" w:cs="Times New Roman"/>
                              <w:sz w:val="16"/>
                              <w:szCs w:val="18"/>
                            </w:rPr>
                          </w:pPr>
                          <w:r w:rsidRPr="00961F6D">
                            <w:rPr>
                              <w:rFonts w:ascii="Times New Roman" w:hAnsi="Times New Roman" w:cs="Times New Roman"/>
                              <w:sz w:val="16"/>
                              <w:szCs w:val="18"/>
                            </w:rPr>
                            <w:t>ONE UNIVERSITY DRIVE</w:t>
                          </w:r>
                        </w:p>
                        <w:p w14:paraId="124810AE" w14:textId="77777777" w:rsidR="004F7A99" w:rsidRPr="00961F6D" w:rsidRDefault="004F7A99" w:rsidP="008F61D0">
                          <w:pPr>
                            <w:jc w:val="center"/>
                            <w:rPr>
                              <w:rFonts w:ascii="Times New Roman" w:hAnsi="Times New Roman" w:cs="Times New Roman"/>
                              <w:sz w:val="16"/>
                              <w:szCs w:val="18"/>
                            </w:rPr>
                          </w:pPr>
                          <w:r w:rsidRPr="00961F6D">
                            <w:rPr>
                              <w:rFonts w:ascii="Times New Roman" w:hAnsi="Times New Roman" w:cs="Times New Roman"/>
                              <w:sz w:val="16"/>
                              <w:szCs w:val="18"/>
                            </w:rPr>
                            <w:t>P.O. Box 1510</w:t>
                          </w:r>
                        </w:p>
                        <w:p w14:paraId="71B4A944" w14:textId="77777777" w:rsidR="004F7A99" w:rsidRPr="00961F6D" w:rsidRDefault="0039295E" w:rsidP="008F61D0">
                          <w:pPr>
                            <w:jc w:val="center"/>
                            <w:rPr>
                              <w:rFonts w:ascii="Times New Roman" w:hAnsi="Times New Roman" w:cs="Times New Roman"/>
                              <w:sz w:val="16"/>
                              <w:szCs w:val="18"/>
                            </w:rPr>
                          </w:pPr>
                          <w:r w:rsidRPr="00961F6D">
                            <w:rPr>
                              <w:rFonts w:ascii="Times New Roman" w:hAnsi="Times New Roman" w:cs="Times New Roman"/>
                              <w:sz w:val="16"/>
                              <w:szCs w:val="18"/>
                            </w:rPr>
                            <w:t>PEMBROKE</w:t>
                          </w:r>
                          <w:r w:rsidR="004F7A99" w:rsidRPr="00961F6D">
                            <w:rPr>
                              <w:rFonts w:ascii="Times New Roman" w:hAnsi="Times New Roman" w:cs="Times New Roman"/>
                              <w:sz w:val="16"/>
                              <w:szCs w:val="18"/>
                            </w:rPr>
                            <w:t>, N</w:t>
                          </w:r>
                          <w:r w:rsidR="00AF20C7" w:rsidRPr="00961F6D">
                            <w:rPr>
                              <w:rFonts w:ascii="Times New Roman" w:hAnsi="Times New Roman" w:cs="Times New Roman"/>
                              <w:sz w:val="16"/>
                              <w:szCs w:val="18"/>
                            </w:rPr>
                            <w:t>.</w:t>
                          </w:r>
                          <w:r w:rsidR="004F7A99" w:rsidRPr="00961F6D">
                            <w:rPr>
                              <w:rFonts w:ascii="Times New Roman" w:hAnsi="Times New Roman" w:cs="Times New Roman"/>
                              <w:sz w:val="16"/>
                              <w:szCs w:val="18"/>
                            </w:rPr>
                            <w:t>C</w:t>
                          </w:r>
                          <w:r w:rsidR="00AF20C7" w:rsidRPr="00961F6D">
                            <w:rPr>
                              <w:rFonts w:ascii="Times New Roman" w:hAnsi="Times New Roman" w:cs="Times New Roman"/>
                              <w:sz w:val="16"/>
                              <w:szCs w:val="18"/>
                            </w:rPr>
                            <w:t>.</w:t>
                          </w:r>
                          <w:r w:rsidR="004F7A99" w:rsidRPr="00961F6D">
                            <w:rPr>
                              <w:rFonts w:ascii="Times New Roman" w:hAnsi="Times New Roman" w:cs="Times New Roman"/>
                              <w:sz w:val="16"/>
                              <w:szCs w:val="18"/>
                            </w:rPr>
                            <w:t xml:space="preserve"> 28372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AFDFA0" id="Text Box 4" o:spid="_x0000_s1027" type="#_x0000_t202" style="position:absolute;left:0;text-align:left;margin-left:-27pt;margin-top:-27pt;width:126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J3rQIAAK0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" filled="f" stroked="f">
              <v:textbox>
                <w:txbxContent>
                  <w:p w:rsidR="004F7A99" w:rsidRPr="00961F6D" w:rsidRDefault="0039295E" w:rsidP="008F61D0">
                    <w:pPr>
                      <w:jc w:val="center"/>
                      <w:rPr>
                        <w:rFonts w:ascii="Times New Roman" w:hAnsi="Times New Roman" w:cs="Times New Roman"/>
                        <w:sz w:val="16"/>
                        <w:szCs w:val="18"/>
                      </w:rPr>
                    </w:pPr>
                    <w:r w:rsidRPr="00961F6D">
                      <w:rPr>
                        <w:rFonts w:ascii="Times New Roman" w:hAnsi="Times New Roman" w:cs="Times New Roman"/>
                        <w:sz w:val="16"/>
                        <w:szCs w:val="18"/>
                      </w:rPr>
                      <w:t>ONE UNIVERSITY DRIVE</w:t>
                    </w:r>
                  </w:p>
                  <w:p w:rsidR="004F7A99" w:rsidRPr="00961F6D" w:rsidRDefault="004F7A99" w:rsidP="008F61D0">
                    <w:pPr>
                      <w:jc w:val="center"/>
                      <w:rPr>
                        <w:rFonts w:ascii="Times New Roman" w:hAnsi="Times New Roman" w:cs="Times New Roman"/>
                        <w:sz w:val="16"/>
                        <w:szCs w:val="18"/>
                      </w:rPr>
                    </w:pPr>
                    <w:r w:rsidRPr="00961F6D">
                      <w:rPr>
                        <w:rFonts w:ascii="Times New Roman" w:hAnsi="Times New Roman" w:cs="Times New Roman"/>
                        <w:sz w:val="16"/>
                        <w:szCs w:val="18"/>
                      </w:rPr>
                      <w:t>P.O. Box 1510</w:t>
                    </w:r>
                  </w:p>
                  <w:p w:rsidR="004F7A99" w:rsidRPr="00961F6D" w:rsidRDefault="0039295E" w:rsidP="008F61D0">
                    <w:pPr>
                      <w:jc w:val="center"/>
                      <w:rPr>
                        <w:rFonts w:ascii="Times New Roman" w:hAnsi="Times New Roman" w:cs="Times New Roman"/>
                        <w:sz w:val="16"/>
                        <w:szCs w:val="18"/>
                      </w:rPr>
                    </w:pPr>
                    <w:r w:rsidRPr="00961F6D">
                      <w:rPr>
                        <w:rFonts w:ascii="Times New Roman" w:hAnsi="Times New Roman" w:cs="Times New Roman"/>
                        <w:sz w:val="16"/>
                        <w:szCs w:val="18"/>
                      </w:rPr>
                      <w:t>PEMBROKE</w:t>
                    </w:r>
                    <w:r w:rsidR="004F7A99" w:rsidRPr="00961F6D">
                      <w:rPr>
                        <w:rFonts w:ascii="Times New Roman" w:hAnsi="Times New Roman" w:cs="Times New Roman"/>
                        <w:sz w:val="16"/>
                        <w:szCs w:val="18"/>
                      </w:rPr>
                      <w:t>, N</w:t>
                    </w:r>
                    <w:r w:rsidR="00AF20C7" w:rsidRPr="00961F6D">
                      <w:rPr>
                        <w:rFonts w:ascii="Times New Roman" w:hAnsi="Times New Roman" w:cs="Times New Roman"/>
                        <w:sz w:val="16"/>
                        <w:szCs w:val="18"/>
                      </w:rPr>
                      <w:t>.</w:t>
                    </w:r>
                    <w:r w:rsidR="004F7A99" w:rsidRPr="00961F6D">
                      <w:rPr>
                        <w:rFonts w:ascii="Times New Roman" w:hAnsi="Times New Roman" w:cs="Times New Roman"/>
                        <w:sz w:val="16"/>
                        <w:szCs w:val="18"/>
                      </w:rPr>
                      <w:t>C</w:t>
                    </w:r>
                    <w:r w:rsidR="00AF20C7" w:rsidRPr="00961F6D">
                      <w:rPr>
                        <w:rFonts w:ascii="Times New Roman" w:hAnsi="Times New Roman" w:cs="Times New Roman"/>
                        <w:sz w:val="16"/>
                        <w:szCs w:val="18"/>
                      </w:rPr>
                      <w:t>.</w:t>
                    </w:r>
                    <w:r w:rsidR="004F7A99" w:rsidRPr="00961F6D">
                      <w:rPr>
                        <w:rFonts w:ascii="Times New Roman" w:hAnsi="Times New Roman" w:cs="Times New Roman"/>
                        <w:sz w:val="16"/>
                        <w:szCs w:val="18"/>
                      </w:rPr>
                      <w:t xml:space="preserve"> 28372</w:t>
                    </w:r>
                  </w:p>
                </w:txbxContent>
              </v:textbox>
            </v:shape>
          </w:pict>
        </mc:Fallback>
      </mc:AlternateContent>
    </w:r>
    <w:r w:rsidR="004F7A99">
      <w:rPr>
        <w:noProof/>
      </w:rPr>
      <mc:AlternateContent>
        <mc:Choice Requires="wps">
          <w:drawing>
            <wp:anchor distT="0" distB="0" distL="114300" distR="114300" simplePos="0" relativeHeight="251673600" behindDoc="0" locked="0" layoutInCell="1" allowOverlap="1" wp14:anchorId="05C3D498" wp14:editId="44BF8D15">
              <wp:simplePos x="0" y="0"/>
              <wp:positionH relativeFrom="margin">
                <wp:align>center</wp:align>
              </wp:positionH>
              <wp:positionV relativeFrom="margin">
                <wp:posOffset>-45720</wp:posOffset>
              </wp:positionV>
              <wp:extent cx="7143750" cy="0"/>
              <wp:effectExtent l="0" t="0" r="19050" b="25400"/>
              <wp:wrapSquare wrapText="bothSides"/>
              <wp:docPr id="13" name="Straight Connector 13"/>
              <wp:cNvGraphicFramePr/>
              <a:graphic xmlns:a="http://schemas.openxmlformats.org/drawingml/2006/main">
                <a:graphicData uri="http://schemas.microsoft.com/office/word/2010/wordprocessingShape">
                  <wps:wsp>
                    <wps:cNvCnPr/>
                    <wps:spPr>
                      <a:xfrm>
                        <a:off x="0" y="0"/>
                        <a:ext cx="7143750" cy="0"/>
                      </a:xfrm>
                      <a:prstGeom prst="line">
                        <a:avLst/>
                      </a:prstGeom>
                      <a:ln w="25400" cmpd="sng">
                        <a:solidFill>
                          <a:srgbClr val="A668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0BFD0" id="Straight Connector 13"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3.6pt" to="56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" strokecolor="#a66829" strokeweight="2pt">
              <w10:wrap type="square" anchorx="margin" anchory="margin"/>
            </v:line>
          </w:pict>
        </mc:Fallback>
      </mc:AlternateContent>
    </w:r>
    <w:r w:rsidR="004F7A99">
      <w:rPr>
        <w:noProof/>
      </w:rPr>
      <mc:AlternateContent>
        <mc:Choice Requires="wps">
          <w:drawing>
            <wp:anchor distT="0" distB="0" distL="114300" distR="114300" simplePos="0" relativeHeight="251668480" behindDoc="0" locked="0" layoutInCell="1" allowOverlap="1" wp14:anchorId="03942B82" wp14:editId="6655DBA3">
              <wp:simplePos x="0" y="0"/>
              <wp:positionH relativeFrom="margin">
                <wp:align>center</wp:align>
              </wp:positionH>
              <wp:positionV relativeFrom="margin">
                <wp:align>top</wp:align>
              </wp:positionV>
              <wp:extent cx="7143750" cy="0"/>
              <wp:effectExtent l="0" t="0" r="19050" b="25400"/>
              <wp:wrapSquare wrapText="bothSides"/>
              <wp:docPr id="3" name="Straight Connector 3"/>
              <wp:cNvGraphicFramePr/>
              <a:graphic xmlns:a="http://schemas.openxmlformats.org/drawingml/2006/main">
                <a:graphicData uri="http://schemas.microsoft.com/office/word/2010/wordprocessingShape">
                  <wps:wsp>
                    <wps:cNvCnPr/>
                    <wps:spPr>
                      <a:xfrm>
                        <a:off x="0" y="0"/>
                        <a:ext cx="7143750" cy="0"/>
                      </a:xfrm>
                      <a:prstGeom prst="line">
                        <a:avLst/>
                      </a:prstGeom>
                      <a:ln w="9525" cmpd="sng">
                        <a:solidFill>
                          <a:srgbClr val="A668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B76AC6" id="Straight Connector 3" o:spid="_x0000_s1026" style="position:absolute;z-index:251668480;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 from="0,0" to="5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" strokecolor="#a66829">
              <w10:wrap type="square" anchorx="margin" anchory="margin"/>
            </v:line>
          </w:pict>
        </mc:Fallback>
      </mc:AlternateContent>
    </w:r>
    <w:r w:rsidR="004F7A99" w:rsidRPr="008F61D0">
      <w:rPr>
        <w:noProof/>
      </w:rPr>
      <w:drawing>
        <wp:inline distT="0" distB="0" distL="0" distR="0" wp14:anchorId="06D7EC03" wp14:editId="2485E2DE">
          <wp:extent cx="2525395" cy="489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5395" cy="489585"/>
                  </a:xfrm>
                  <a:prstGeom prst="rect">
                    <a:avLst/>
                  </a:prstGeom>
                  <a:noFill/>
                  <a:ln>
                    <a:noFill/>
                  </a:ln>
                </pic:spPr>
              </pic:pic>
            </a:graphicData>
          </a:graphic>
        </wp:inline>
      </w:drawing>
    </w:r>
  </w:p>
  <w:p w14:paraId="18C1894F" w14:textId="77777777" w:rsidR="00F76307" w:rsidRDefault="00F76307" w:rsidP="008F61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F61766"/>
    <w:multiLevelType w:val="hybridMultilevel"/>
    <w:tmpl w:val="D576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91ED0"/>
    <w:multiLevelType w:val="hybridMultilevel"/>
    <w:tmpl w:val="AEE8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731AC"/>
    <w:multiLevelType w:val="hybridMultilevel"/>
    <w:tmpl w:val="9562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95004"/>
    <w:multiLevelType w:val="hybridMultilevel"/>
    <w:tmpl w:val="DD44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16945"/>
    <w:multiLevelType w:val="hybridMultilevel"/>
    <w:tmpl w:val="7760F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8F61D0"/>
    <w:rsid w:val="00006137"/>
    <w:rsid w:val="00023D78"/>
    <w:rsid w:val="00036643"/>
    <w:rsid w:val="0004604C"/>
    <w:rsid w:val="00051CB4"/>
    <w:rsid w:val="000604ED"/>
    <w:rsid w:val="0007132B"/>
    <w:rsid w:val="000C54C3"/>
    <w:rsid w:val="00110C01"/>
    <w:rsid w:val="0011165A"/>
    <w:rsid w:val="0011543C"/>
    <w:rsid w:val="00182D4E"/>
    <w:rsid w:val="001A2CE4"/>
    <w:rsid w:val="001B1AEF"/>
    <w:rsid w:val="001B43C0"/>
    <w:rsid w:val="00212ED2"/>
    <w:rsid w:val="00233D07"/>
    <w:rsid w:val="0024296F"/>
    <w:rsid w:val="00286E19"/>
    <w:rsid w:val="002C0081"/>
    <w:rsid w:val="002C4366"/>
    <w:rsid w:val="002E4EA7"/>
    <w:rsid w:val="002F7D4B"/>
    <w:rsid w:val="0032769F"/>
    <w:rsid w:val="003432AF"/>
    <w:rsid w:val="00346167"/>
    <w:rsid w:val="00373562"/>
    <w:rsid w:val="0039295E"/>
    <w:rsid w:val="003B17FB"/>
    <w:rsid w:val="003D2A3F"/>
    <w:rsid w:val="003D2E1B"/>
    <w:rsid w:val="004127BA"/>
    <w:rsid w:val="00462715"/>
    <w:rsid w:val="00483119"/>
    <w:rsid w:val="0048383B"/>
    <w:rsid w:val="0048470E"/>
    <w:rsid w:val="004E566A"/>
    <w:rsid w:val="004F7A99"/>
    <w:rsid w:val="00501036"/>
    <w:rsid w:val="00501F12"/>
    <w:rsid w:val="005173C0"/>
    <w:rsid w:val="0054315C"/>
    <w:rsid w:val="00593A96"/>
    <w:rsid w:val="00596449"/>
    <w:rsid w:val="005D1736"/>
    <w:rsid w:val="00610C55"/>
    <w:rsid w:val="00624297"/>
    <w:rsid w:val="00632863"/>
    <w:rsid w:val="00676F99"/>
    <w:rsid w:val="006D6976"/>
    <w:rsid w:val="00705197"/>
    <w:rsid w:val="00734C26"/>
    <w:rsid w:val="00736183"/>
    <w:rsid w:val="00760A30"/>
    <w:rsid w:val="00772C1E"/>
    <w:rsid w:val="007C48EF"/>
    <w:rsid w:val="007D26EE"/>
    <w:rsid w:val="007E5F8C"/>
    <w:rsid w:val="00835413"/>
    <w:rsid w:val="008577CF"/>
    <w:rsid w:val="00891A71"/>
    <w:rsid w:val="008F61D0"/>
    <w:rsid w:val="00936D7C"/>
    <w:rsid w:val="009522AA"/>
    <w:rsid w:val="00961F6D"/>
    <w:rsid w:val="00990939"/>
    <w:rsid w:val="009B5EEF"/>
    <w:rsid w:val="009C6141"/>
    <w:rsid w:val="009E3128"/>
    <w:rsid w:val="00A20809"/>
    <w:rsid w:val="00A2274D"/>
    <w:rsid w:val="00A40122"/>
    <w:rsid w:val="00A45806"/>
    <w:rsid w:val="00A71601"/>
    <w:rsid w:val="00A95F23"/>
    <w:rsid w:val="00AA4ADB"/>
    <w:rsid w:val="00AF20C7"/>
    <w:rsid w:val="00B04091"/>
    <w:rsid w:val="00B37648"/>
    <w:rsid w:val="00B4019B"/>
    <w:rsid w:val="00B73A80"/>
    <w:rsid w:val="00B974F9"/>
    <w:rsid w:val="00BA427B"/>
    <w:rsid w:val="00BD4053"/>
    <w:rsid w:val="00C050AE"/>
    <w:rsid w:val="00C33F7D"/>
    <w:rsid w:val="00C34101"/>
    <w:rsid w:val="00C73CF7"/>
    <w:rsid w:val="00C83543"/>
    <w:rsid w:val="00C97675"/>
    <w:rsid w:val="00CB1E65"/>
    <w:rsid w:val="00CD1A70"/>
    <w:rsid w:val="00CE7B96"/>
    <w:rsid w:val="00CF08A0"/>
    <w:rsid w:val="00D158BA"/>
    <w:rsid w:val="00D55E94"/>
    <w:rsid w:val="00D61F50"/>
    <w:rsid w:val="00D63EDE"/>
    <w:rsid w:val="00D70B84"/>
    <w:rsid w:val="00D930A6"/>
    <w:rsid w:val="00DD0EC8"/>
    <w:rsid w:val="00DE7F7B"/>
    <w:rsid w:val="00DF156F"/>
    <w:rsid w:val="00E03743"/>
    <w:rsid w:val="00E244C6"/>
    <w:rsid w:val="00E34BC3"/>
    <w:rsid w:val="00E450D4"/>
    <w:rsid w:val="00E55200"/>
    <w:rsid w:val="00E65908"/>
    <w:rsid w:val="00E90094"/>
    <w:rsid w:val="00EA607E"/>
    <w:rsid w:val="00EA7196"/>
    <w:rsid w:val="00EB2DB2"/>
    <w:rsid w:val="00F32540"/>
    <w:rsid w:val="00F71A11"/>
    <w:rsid w:val="00F76307"/>
    <w:rsid w:val="00F971A4"/>
    <w:rsid w:val="00FB36C7"/>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B0947A"/>
  <w15:docId w15:val="{BED6C391-1104-4DAF-9C3A-779A0B6B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D63EDE"/>
    <w:rPr>
      <w:color w:val="524A82" w:themeColor="hyperlink"/>
      <w:u w:val="single"/>
    </w:rPr>
  </w:style>
  <w:style w:type="character" w:styleId="FollowedHyperlink">
    <w:name w:val="FollowedHyperlink"/>
    <w:basedOn w:val="DefaultParagraphFont"/>
    <w:uiPriority w:val="99"/>
    <w:semiHidden/>
    <w:unhideWhenUsed/>
    <w:rsid w:val="00D63EDE"/>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CP.EDU" TargetMode="External"/><Relationship Id="rId1" Type="http://schemas.openxmlformats.org/officeDocument/2006/relationships/hyperlink" Target="http://WWW.UNCP.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1A1E-56A9-4BDA-94EA-436C1105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Herndon</dc:creator>
  <cp:lastModifiedBy>Nicolette Campos</cp:lastModifiedBy>
  <cp:revision>2</cp:revision>
  <cp:lastPrinted>2015-08-05T18:29:00Z</cp:lastPrinted>
  <dcterms:created xsi:type="dcterms:W3CDTF">2020-03-18T17:15:00Z</dcterms:created>
  <dcterms:modified xsi:type="dcterms:W3CDTF">2020-03-18T17:15:00Z</dcterms:modified>
</cp:coreProperties>
</file>