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43" w:rsidRPr="00BF3E05" w:rsidRDefault="00E03743" w:rsidP="0092736E">
      <w:pPr>
        <w:rPr>
          <w:rFonts w:ascii="Times New Roman" w:hAnsi="Times New Roman" w:cs="Times New Roman"/>
        </w:rPr>
      </w:pPr>
      <w:bookmarkStart w:id="0" w:name="_GoBack"/>
      <w:bookmarkEnd w:id="0"/>
    </w:p>
    <w:p w:rsidR="00447DE7" w:rsidRPr="00967C93" w:rsidRDefault="00930422" w:rsidP="009273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967C93" w:rsidRPr="00967C93" w:rsidRDefault="00967C93" w:rsidP="0092736E">
      <w:pPr>
        <w:rPr>
          <w:rFonts w:ascii="Arial" w:hAnsi="Arial" w:cs="Arial"/>
          <w:sz w:val="24"/>
          <w:szCs w:val="24"/>
        </w:rPr>
      </w:pPr>
    </w:p>
    <w:p w:rsidR="00967C93" w:rsidRPr="00967C93" w:rsidRDefault="00967C93" w:rsidP="0092736E">
      <w:pPr>
        <w:rPr>
          <w:rFonts w:ascii="Arial" w:hAnsi="Arial" w:cs="Arial"/>
          <w:sz w:val="24"/>
          <w:szCs w:val="24"/>
        </w:rPr>
      </w:pPr>
    </w:p>
    <w:p w:rsidR="00967C93" w:rsidRDefault="00967C93" w:rsidP="0092736E">
      <w:pPr>
        <w:rPr>
          <w:rFonts w:ascii="Arial" w:hAnsi="Arial" w:cs="Arial"/>
          <w:sz w:val="24"/>
          <w:szCs w:val="24"/>
        </w:rPr>
      </w:pPr>
    </w:p>
    <w:p w:rsidR="00930422" w:rsidRDefault="00C5211F" w:rsidP="009273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BraveN</w:t>
      </w:r>
      <w:r w:rsidR="00930422">
        <w:rPr>
          <w:rFonts w:ascii="Arial" w:hAnsi="Arial" w:cs="Arial"/>
          <w:sz w:val="24"/>
          <w:szCs w:val="24"/>
        </w:rPr>
        <w:t>ation</w:t>
      </w:r>
      <w:proofErr w:type="spellEnd"/>
    </w:p>
    <w:p w:rsidR="00930422" w:rsidRDefault="00930422" w:rsidP="0092736E">
      <w:pPr>
        <w:rPr>
          <w:rFonts w:ascii="Arial" w:hAnsi="Arial" w:cs="Arial"/>
          <w:sz w:val="24"/>
          <w:szCs w:val="24"/>
        </w:rPr>
      </w:pPr>
    </w:p>
    <w:p w:rsidR="00930422" w:rsidRPr="00967C93" w:rsidRDefault="00930422" w:rsidP="0092736E">
      <w:pPr>
        <w:rPr>
          <w:rFonts w:ascii="Arial" w:hAnsi="Arial" w:cs="Arial"/>
          <w:sz w:val="24"/>
          <w:szCs w:val="24"/>
        </w:rPr>
      </w:pPr>
    </w:p>
    <w:p w:rsidR="00B24BEA" w:rsidRDefault="00930422" w:rsidP="00BF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</w:t>
      </w:r>
      <w:r w:rsidR="00C52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C5211F">
        <w:rPr>
          <w:rFonts w:ascii="Arial" w:hAnsi="Arial" w:cs="Arial"/>
          <w:sz w:val="24"/>
          <w:szCs w:val="24"/>
        </w:rPr>
        <w:t>embroke</w:t>
      </w:r>
      <w:r>
        <w:rPr>
          <w:rFonts w:ascii="Arial" w:hAnsi="Arial" w:cs="Arial"/>
          <w:sz w:val="24"/>
          <w:szCs w:val="24"/>
        </w:rPr>
        <w:t xml:space="preserve"> is excited to welcome </w:t>
      </w:r>
      <w:proofErr w:type="gramStart"/>
      <w:r w:rsidR="00C5211F">
        <w:rPr>
          <w:rFonts w:ascii="Arial" w:hAnsi="Arial" w:cs="Arial"/>
          <w:sz w:val="24"/>
          <w:szCs w:val="24"/>
        </w:rPr>
        <w:t>[ Insert</w:t>
      </w:r>
      <w:proofErr w:type="gramEnd"/>
      <w:r w:rsidR="00C52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NAME, as TITLE</w:t>
      </w:r>
      <w:r w:rsidR="00C5211F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, as of </w:t>
      </w:r>
      <w:r w:rsidR="00C5211F">
        <w:rPr>
          <w:rFonts w:ascii="Arial" w:hAnsi="Arial" w:cs="Arial"/>
          <w:sz w:val="24"/>
          <w:szCs w:val="24"/>
        </w:rPr>
        <w:t xml:space="preserve">[ Insert </w:t>
      </w:r>
      <w:r>
        <w:rPr>
          <w:rFonts w:ascii="Arial" w:hAnsi="Arial" w:cs="Arial"/>
          <w:sz w:val="24"/>
          <w:szCs w:val="24"/>
        </w:rPr>
        <w:t>DATE</w:t>
      </w:r>
      <w:r w:rsidR="00C5211F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C5211F">
        <w:rPr>
          <w:rFonts w:ascii="Arial" w:hAnsi="Arial" w:cs="Arial"/>
          <w:sz w:val="24"/>
          <w:szCs w:val="24"/>
        </w:rPr>
        <w:t>[ Insert</w:t>
      </w:r>
      <w:proofErr w:type="gramEnd"/>
      <w:r w:rsidR="00C52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NAME</w:t>
      </w:r>
      <w:r w:rsidR="00C5211F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joins </w:t>
      </w:r>
      <w:r w:rsidR="00C5211F">
        <w:rPr>
          <w:rFonts w:ascii="Arial" w:hAnsi="Arial" w:cs="Arial"/>
          <w:sz w:val="24"/>
          <w:szCs w:val="24"/>
        </w:rPr>
        <w:t xml:space="preserve">[ Insert </w:t>
      </w:r>
      <w:r>
        <w:rPr>
          <w:rFonts w:ascii="Arial" w:hAnsi="Arial" w:cs="Arial"/>
          <w:sz w:val="24"/>
          <w:szCs w:val="24"/>
        </w:rPr>
        <w:t>DIVISION</w:t>
      </w:r>
      <w:r w:rsidR="00C5211F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, in the </w:t>
      </w:r>
      <w:r w:rsidR="00C5211F">
        <w:rPr>
          <w:rFonts w:ascii="Arial" w:hAnsi="Arial" w:cs="Arial"/>
          <w:sz w:val="24"/>
          <w:szCs w:val="24"/>
        </w:rPr>
        <w:t xml:space="preserve">[ Insert </w:t>
      </w:r>
      <w:r>
        <w:rPr>
          <w:rFonts w:ascii="Arial" w:hAnsi="Arial" w:cs="Arial"/>
          <w:sz w:val="24"/>
          <w:szCs w:val="24"/>
        </w:rPr>
        <w:t>DEPARTMENT</w:t>
      </w:r>
      <w:r w:rsidR="00C5211F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:rsidR="00930422" w:rsidRDefault="00930422" w:rsidP="00BF3E05">
      <w:pPr>
        <w:rPr>
          <w:rFonts w:ascii="Arial" w:hAnsi="Arial" w:cs="Arial"/>
          <w:sz w:val="24"/>
          <w:szCs w:val="24"/>
        </w:rPr>
      </w:pPr>
    </w:p>
    <w:p w:rsidR="00930422" w:rsidRDefault="00C5211F" w:rsidP="00BF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[Insert </w:t>
      </w:r>
      <w:r w:rsidR="00930422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]</w:t>
      </w:r>
      <w:r w:rsidR="0093042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930422">
        <w:rPr>
          <w:rFonts w:ascii="Arial" w:hAnsi="Arial" w:cs="Arial"/>
          <w:sz w:val="24"/>
          <w:szCs w:val="24"/>
        </w:rPr>
        <w:t>short</w:t>
      </w:r>
      <w:proofErr w:type="gramEnd"/>
      <w:r w:rsidR="00930422">
        <w:rPr>
          <w:rFonts w:ascii="Arial" w:hAnsi="Arial" w:cs="Arial"/>
          <w:sz w:val="24"/>
          <w:szCs w:val="24"/>
        </w:rPr>
        <w:t xml:space="preserve"> bio).</w:t>
      </w:r>
    </w:p>
    <w:p w:rsidR="00930422" w:rsidRDefault="00930422" w:rsidP="00BF3E05">
      <w:pPr>
        <w:rPr>
          <w:rFonts w:ascii="Arial" w:hAnsi="Arial" w:cs="Arial"/>
          <w:sz w:val="24"/>
          <w:szCs w:val="24"/>
        </w:rPr>
      </w:pPr>
    </w:p>
    <w:p w:rsidR="00930422" w:rsidRDefault="00930422" w:rsidP="00BF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jo</w:t>
      </w:r>
      <w:r w:rsidR="00C5211F">
        <w:rPr>
          <w:rFonts w:ascii="Arial" w:hAnsi="Arial" w:cs="Arial"/>
          <w:sz w:val="24"/>
          <w:szCs w:val="24"/>
        </w:rPr>
        <w:t xml:space="preserve">in me in welcoming </w:t>
      </w:r>
      <w:proofErr w:type="gramStart"/>
      <w:r w:rsidR="00C5211F">
        <w:rPr>
          <w:rFonts w:ascii="Arial" w:hAnsi="Arial" w:cs="Arial"/>
          <w:sz w:val="24"/>
          <w:szCs w:val="24"/>
        </w:rPr>
        <w:t>[ Insert</w:t>
      </w:r>
      <w:proofErr w:type="gramEnd"/>
      <w:r w:rsidR="00C5211F">
        <w:rPr>
          <w:rFonts w:ascii="Arial" w:hAnsi="Arial" w:cs="Arial"/>
          <w:sz w:val="24"/>
          <w:szCs w:val="24"/>
        </w:rPr>
        <w:t xml:space="preserve"> NAME] to our B</w:t>
      </w:r>
      <w:r>
        <w:rPr>
          <w:rFonts w:ascii="Arial" w:hAnsi="Arial" w:cs="Arial"/>
          <w:sz w:val="24"/>
          <w:szCs w:val="24"/>
        </w:rPr>
        <w:t>rave team.  On behalf of</w:t>
      </w:r>
      <w:r w:rsidR="00C5211F"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C5211F">
        <w:rPr>
          <w:rFonts w:ascii="Arial" w:hAnsi="Arial" w:cs="Arial"/>
          <w:sz w:val="24"/>
          <w:szCs w:val="24"/>
        </w:rPr>
        <w:t>[ Insert</w:t>
      </w:r>
      <w:proofErr w:type="gramEnd"/>
      <w:r w:rsidR="00C5211F">
        <w:rPr>
          <w:rFonts w:ascii="Arial" w:hAnsi="Arial" w:cs="Arial"/>
          <w:sz w:val="24"/>
          <w:szCs w:val="24"/>
        </w:rPr>
        <w:t xml:space="preserve"> DIVISION], please extend a Brave welcome to [ Insert NAME].</w:t>
      </w:r>
    </w:p>
    <w:p w:rsidR="003E0E1C" w:rsidRDefault="003E0E1C" w:rsidP="00BF3E05">
      <w:pPr>
        <w:rPr>
          <w:rFonts w:ascii="Arial" w:hAnsi="Arial" w:cs="Arial"/>
          <w:sz w:val="24"/>
          <w:szCs w:val="24"/>
        </w:rPr>
      </w:pPr>
    </w:p>
    <w:p w:rsidR="003E0E1C" w:rsidRDefault="003E0E1C" w:rsidP="00BF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Regards,</w:t>
      </w:r>
    </w:p>
    <w:p w:rsidR="003E0E1C" w:rsidRDefault="003E0E1C" w:rsidP="00BF3E05">
      <w:pPr>
        <w:rPr>
          <w:rFonts w:ascii="Arial" w:hAnsi="Arial" w:cs="Arial"/>
          <w:sz w:val="24"/>
          <w:szCs w:val="24"/>
        </w:rPr>
      </w:pPr>
    </w:p>
    <w:p w:rsidR="003E0E1C" w:rsidRDefault="003E0E1C" w:rsidP="00BF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 name</w:t>
      </w:r>
    </w:p>
    <w:p w:rsidR="00930422" w:rsidRDefault="00930422" w:rsidP="00BF3E05">
      <w:pPr>
        <w:rPr>
          <w:rFonts w:ascii="Arial" w:hAnsi="Arial" w:cs="Arial"/>
          <w:sz w:val="24"/>
          <w:szCs w:val="24"/>
        </w:rPr>
      </w:pPr>
    </w:p>
    <w:p w:rsidR="00930422" w:rsidRPr="00967C93" w:rsidRDefault="00930422" w:rsidP="00BF3E05">
      <w:pPr>
        <w:rPr>
          <w:rFonts w:ascii="Arial" w:hAnsi="Arial" w:cs="Arial"/>
          <w:sz w:val="24"/>
          <w:szCs w:val="24"/>
        </w:rPr>
      </w:pPr>
    </w:p>
    <w:sectPr w:rsidR="00930422" w:rsidRPr="00967C93" w:rsidSect="00961F32">
      <w:footerReference w:type="default" r:id="rId9"/>
      <w:headerReference w:type="first" r:id="rId10"/>
      <w:footerReference w:type="first" r:id="rId11"/>
      <w:pgSz w:w="12240" w:h="15840"/>
      <w:pgMar w:top="2160" w:right="720" w:bottom="108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EB" w:rsidRDefault="00717FEB">
      <w:r>
        <w:separator/>
      </w:r>
    </w:p>
  </w:endnote>
  <w:endnote w:type="continuationSeparator" w:id="0">
    <w:p w:rsidR="00717FEB" w:rsidRDefault="0071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os-RomanItalic">
    <w:charset w:val="00"/>
    <w:family w:val="auto"/>
    <w:pitch w:val="variable"/>
    <w:sig w:usb0="00000003" w:usb1="00000000" w:usb2="00000000" w:usb3="00000000" w:csb0="00000001" w:csb1="00000000"/>
  </w:font>
  <w:font w:name="Roos-Roman">
    <w:charset w:val="00"/>
    <w:family w:val="auto"/>
    <w:pitch w:val="variable"/>
    <w:sig w:usb0="00000003" w:usb1="00000000" w:usb2="00000000" w:usb3="00000000" w:csb0="00000001" w:csb1="00000000"/>
  </w:font>
  <w:font w:name="Roos-RomanS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C9" w:rsidRDefault="00E168C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0422">
      <w:rPr>
        <w:noProof/>
      </w:rPr>
      <w:t>2</w:t>
    </w:r>
    <w:r>
      <w:rPr>
        <w:noProof/>
      </w:rPr>
      <w:fldChar w:fldCharType="end"/>
    </w:r>
  </w:p>
  <w:p w:rsidR="00E168C9" w:rsidRDefault="00E168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C9" w:rsidRPr="003432AF" w:rsidRDefault="00E168C9" w:rsidP="003432AF">
    <w:pPr>
      <w:pStyle w:val="Footer"/>
      <w:jc w:val="center"/>
      <w:rPr>
        <w:rFonts w:ascii="Roos-Roman" w:hAnsi="Roos-Roman"/>
        <w:color w:val="000000" w:themeColor="text1"/>
        <w:sz w:val="14"/>
        <w:szCs w:val="14"/>
      </w:rPr>
    </w:pPr>
    <w:r w:rsidRPr="003432AF">
      <w:rPr>
        <w:rFonts w:ascii="Roos-Roman" w:hAnsi="Roos-Roman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5F0CBE" wp14:editId="58A808D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2273300" cy="0"/>
              <wp:effectExtent l="0" t="0" r="12700" b="25400"/>
              <wp:wrapSquare wrapText="bothSides"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733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1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" strokecolor="#a66829">
              <w10:wrap type="square" anchorx="margin" anchory="margin"/>
            </v:line>
          </w:pict>
        </mc:Fallback>
      </mc:AlternateContent>
    </w:r>
    <w:r>
      <w:rPr>
        <w:rFonts w:ascii="Roos-Roman" w:hAnsi="Roos-Roman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3BCBE5" wp14:editId="7998A546">
              <wp:simplePos x="0" y="0"/>
              <wp:positionH relativeFrom="margin">
                <wp:align>center</wp:align>
              </wp:positionH>
              <wp:positionV relativeFrom="page">
                <wp:posOffset>9436100</wp:posOffset>
              </wp:positionV>
              <wp:extent cx="3108325" cy="558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32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8C9" w:rsidRPr="00D63EDE" w:rsidRDefault="00717FEB" w:rsidP="00D63ED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hyperlink r:id="rId1" w:history="1">
                            <w:r w:rsidR="00E168C9" w:rsidRPr="00D63EDE">
                              <w:rPr>
                                <w:rStyle w:val="Hyperlink"/>
                                <w:rFonts w:ascii="Roos-Roman" w:hAnsi="Roos-Roman"/>
                                <w:color w:val="000000" w:themeColor="text1"/>
                                <w:sz w:val="14"/>
                                <w:szCs w:val="14"/>
                                <w:u w:val="none"/>
                              </w:rPr>
                              <w:t>WWW.UNCP.EDU</w:t>
                            </w:r>
                          </w:hyperlink>
                          <w:r w:rsidR="00E168C9" w:rsidRPr="00D63EDE">
                            <w:rPr>
                              <w:rFonts w:ascii="Roos-Roman" w:hAnsi="Roos-Roman"/>
                              <w:color w:val="000000" w:themeColor="text1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 w:rsidR="00E168C9" w:rsidRPr="00D63EDE">
                            <w:rPr>
                              <w:rFonts w:ascii="Roos-Roman" w:hAnsi="Roos-Roman"/>
                              <w:color w:val="000000" w:themeColor="text1"/>
                              <w:sz w:val="14"/>
                              <w:szCs w:val="14"/>
                            </w:rPr>
                            <w:t>•  AN</w:t>
                          </w:r>
                          <w:proofErr w:type="gramEnd"/>
                          <w:r w:rsidR="00E168C9" w:rsidRPr="00D63EDE">
                            <w:rPr>
                              <w:rFonts w:ascii="Roos-Roman" w:hAnsi="Roos-Roman"/>
                              <w:color w:val="000000" w:themeColor="text1"/>
                              <w:sz w:val="14"/>
                              <w:szCs w:val="14"/>
                            </w:rPr>
                            <w:t xml:space="preserve"> EQUAL OPPORTUNITY EMPLOYER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0;margin-top:743pt;width:244.75pt;height:4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" filled="f" stroked="f">
              <v:textbox>
                <w:txbxContent>
                  <w:p w:rsidR="00E168C9" w:rsidRPr="00D63EDE" w:rsidRDefault="00230C4B" w:rsidP="00D63EDE">
                    <w:pPr>
                      <w:jc w:val="center"/>
                      <w:rPr>
                        <w:color w:val="000000" w:themeColor="text1"/>
                      </w:rPr>
                    </w:pPr>
                    <w:hyperlink r:id="rId2" w:history="1">
                      <w:r w:rsidR="00E168C9" w:rsidRPr="00D63EDE">
                        <w:rPr>
                          <w:rStyle w:val="Hyperlink"/>
                          <w:rFonts w:ascii="Roos-Roman" w:hAnsi="Roos-Roman"/>
                          <w:color w:val="000000" w:themeColor="text1"/>
                          <w:sz w:val="14"/>
                          <w:szCs w:val="14"/>
                          <w:u w:val="none"/>
                        </w:rPr>
                        <w:t>WWW.UNCP.EDU</w:t>
                      </w:r>
                    </w:hyperlink>
                    <w:r w:rsidR="00E168C9" w:rsidRPr="00D63EDE">
                      <w:rPr>
                        <w:rFonts w:ascii="Roos-Roman" w:hAnsi="Roos-Roman"/>
                        <w:color w:val="000000" w:themeColor="text1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 w:rsidR="00E168C9" w:rsidRPr="00D63EDE">
                      <w:rPr>
                        <w:rFonts w:ascii="Roos-Roman" w:hAnsi="Roos-Roman"/>
                        <w:color w:val="000000" w:themeColor="text1"/>
                        <w:sz w:val="14"/>
                        <w:szCs w:val="14"/>
                      </w:rPr>
                      <w:t>•  AN</w:t>
                    </w:r>
                    <w:proofErr w:type="gramEnd"/>
                    <w:r w:rsidR="00E168C9" w:rsidRPr="00D63EDE">
                      <w:rPr>
                        <w:rFonts w:ascii="Roos-Roman" w:hAnsi="Roos-Roman"/>
                        <w:color w:val="000000" w:themeColor="text1"/>
                        <w:sz w:val="14"/>
                        <w:szCs w:val="14"/>
                      </w:rPr>
                      <w:t xml:space="preserve"> EQUAL OPPORTUNITY EMPLOYER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EB" w:rsidRDefault="00717FEB">
      <w:r>
        <w:separator/>
      </w:r>
    </w:p>
  </w:footnote>
  <w:footnote w:type="continuationSeparator" w:id="0">
    <w:p w:rsidR="00717FEB" w:rsidRDefault="00717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C9" w:rsidRDefault="00E168C9" w:rsidP="008F61D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B62938" wp14:editId="5B409379">
              <wp:simplePos x="0" y="0"/>
              <wp:positionH relativeFrom="column">
                <wp:posOffset>4984750</wp:posOffset>
              </wp:positionH>
              <wp:positionV relativeFrom="paragraph">
                <wp:posOffset>0</wp:posOffset>
              </wp:positionV>
              <wp:extent cx="2092325" cy="657225"/>
              <wp:effectExtent l="0" t="0" r="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23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8C9" w:rsidRPr="003E0E1C" w:rsidRDefault="00930422" w:rsidP="00C35C5D">
                          <w:pPr>
                            <w:jc w:val="center"/>
                            <w:rPr>
                              <w:rFonts w:ascii="Roos-RomanItalic" w:hAnsi="Roos-RomanItalic"/>
                              <w:b/>
                              <w:color w:val="FF0000"/>
                              <w:sz w:val="24"/>
                              <w:szCs w:val="18"/>
                            </w:rPr>
                          </w:pPr>
                          <w:r w:rsidRPr="003E0E1C">
                            <w:rPr>
                              <w:rFonts w:ascii="Roos-RomanItalic" w:hAnsi="Roos-RomanItalic"/>
                              <w:b/>
                              <w:color w:val="FF0000"/>
                              <w:sz w:val="24"/>
                              <w:szCs w:val="18"/>
                            </w:rPr>
                            <w:t>Respective Division</w:t>
                          </w:r>
                        </w:p>
                        <w:p w:rsidR="00930422" w:rsidRPr="003E0E1C" w:rsidRDefault="00930422" w:rsidP="00C35C5D">
                          <w:pPr>
                            <w:jc w:val="center"/>
                            <w:rPr>
                              <w:rFonts w:ascii="Roos-RomanItalic" w:hAnsi="Roos-RomanItalic"/>
                              <w:b/>
                              <w:color w:val="FF0000"/>
                              <w:sz w:val="24"/>
                              <w:szCs w:val="18"/>
                            </w:rPr>
                          </w:pPr>
                          <w:r w:rsidRPr="003E0E1C">
                            <w:rPr>
                              <w:rFonts w:ascii="Roos-RomanItalic" w:hAnsi="Roos-RomanItalic"/>
                              <w:b/>
                              <w:color w:val="FF0000"/>
                              <w:sz w:val="24"/>
                              <w:szCs w:val="18"/>
                            </w:rPr>
                            <w:t>Letterhead</w:t>
                          </w:r>
                        </w:p>
                        <w:p w:rsidR="00E168C9" w:rsidRPr="003E0E1C" w:rsidRDefault="00E168C9" w:rsidP="00D63EDE">
                          <w:pPr>
                            <w:jc w:val="center"/>
                            <w:rPr>
                              <w:rFonts w:ascii="Roos-Roman" w:hAnsi="Roos-Roman"/>
                              <w:b/>
                              <w:color w:val="FF0000"/>
                              <w:sz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92.5pt;margin-top:0;width:164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" filled="f" stroked="f">
              <v:textbox>
                <w:txbxContent>
                  <w:p w:rsidR="00E168C9" w:rsidRPr="003E0E1C" w:rsidRDefault="00930422" w:rsidP="00C35C5D">
                    <w:pPr>
                      <w:jc w:val="center"/>
                      <w:rPr>
                        <w:rFonts w:ascii="Roos-RomanItalic" w:hAnsi="Roos-RomanItalic"/>
                        <w:b/>
                        <w:color w:val="FF0000"/>
                        <w:sz w:val="24"/>
                        <w:szCs w:val="18"/>
                      </w:rPr>
                    </w:pPr>
                    <w:r w:rsidRPr="003E0E1C">
                      <w:rPr>
                        <w:rFonts w:ascii="Roos-RomanItalic" w:hAnsi="Roos-RomanItalic"/>
                        <w:b/>
                        <w:color w:val="FF0000"/>
                        <w:sz w:val="24"/>
                        <w:szCs w:val="18"/>
                      </w:rPr>
                      <w:t>Respective Division</w:t>
                    </w:r>
                  </w:p>
                  <w:p w:rsidR="00930422" w:rsidRPr="003E0E1C" w:rsidRDefault="00930422" w:rsidP="00C35C5D">
                    <w:pPr>
                      <w:jc w:val="center"/>
                      <w:rPr>
                        <w:rFonts w:ascii="Roos-RomanItalic" w:hAnsi="Roos-RomanItalic"/>
                        <w:b/>
                        <w:color w:val="FF0000"/>
                        <w:sz w:val="24"/>
                        <w:szCs w:val="18"/>
                      </w:rPr>
                    </w:pPr>
                    <w:r w:rsidRPr="003E0E1C">
                      <w:rPr>
                        <w:rFonts w:ascii="Roos-RomanItalic" w:hAnsi="Roos-RomanItalic"/>
                        <w:b/>
                        <w:color w:val="FF0000"/>
                        <w:sz w:val="24"/>
                        <w:szCs w:val="18"/>
                      </w:rPr>
                      <w:t>Letterhead</w:t>
                    </w:r>
                  </w:p>
                  <w:p w:rsidR="00E168C9" w:rsidRPr="003E0E1C" w:rsidRDefault="00E168C9" w:rsidP="00D63EDE">
                    <w:pPr>
                      <w:jc w:val="center"/>
                      <w:rPr>
                        <w:rFonts w:ascii="Roos-Roman" w:hAnsi="Roos-Roman"/>
                        <w:b/>
                        <w:color w:val="FF0000"/>
                        <w:sz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E41776" wp14:editId="2B7619EA">
              <wp:simplePos x="0" y="0"/>
              <wp:positionH relativeFrom="margin">
                <wp:align>center</wp:align>
              </wp:positionH>
              <wp:positionV relativeFrom="margin">
                <wp:posOffset>-45720</wp:posOffset>
              </wp:positionV>
              <wp:extent cx="7143750" cy="0"/>
              <wp:effectExtent l="0" t="0" r="19050" b="25400"/>
              <wp:wrapSquare wrapText="bothSides"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-3.6pt" to="562.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" strokecolor="#a66829" strokeweight="2pt">
              <w10:wrap type="square"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FDFA0" wp14:editId="63F8547E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600200" cy="12573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8C9" w:rsidRPr="008F61D0" w:rsidRDefault="0092736E" w:rsidP="008F61D0">
                          <w:pPr>
                            <w:jc w:val="center"/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  <w:t>ONE UNIVERSITY DRIVE</w:t>
                          </w:r>
                        </w:p>
                        <w:p w:rsidR="00E168C9" w:rsidRPr="008F61D0" w:rsidRDefault="00E168C9" w:rsidP="008F61D0">
                          <w:pPr>
                            <w:jc w:val="center"/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</w:pPr>
                          <w:r w:rsidRPr="008F61D0"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  <w:t>P.O. Box 1510</w:t>
                          </w:r>
                        </w:p>
                        <w:p w:rsidR="00E168C9" w:rsidRPr="008F61D0" w:rsidRDefault="00E168C9" w:rsidP="008F61D0">
                          <w:pPr>
                            <w:jc w:val="center"/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</w:pPr>
                          <w:r w:rsidRPr="008F61D0"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  <w:t>Pembroke, NC 28372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0;margin-top:-27pt;width:126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J3rQIAAK0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" filled="f" stroked="f">
              <v:textbox>
                <w:txbxContent>
                  <w:p w:rsidR="00E168C9" w:rsidRPr="008F61D0" w:rsidRDefault="0092736E" w:rsidP="008F61D0">
                    <w:pPr>
                      <w:jc w:val="center"/>
                      <w:rPr>
                        <w:rFonts w:ascii="Roos-RomanSC" w:hAnsi="Roos-RomanSC"/>
                        <w:sz w:val="18"/>
                        <w:szCs w:val="18"/>
                      </w:rPr>
                    </w:pPr>
                    <w:r>
                      <w:rPr>
                        <w:rFonts w:ascii="Roos-RomanSC" w:hAnsi="Roos-RomanSC"/>
                        <w:sz w:val="18"/>
                        <w:szCs w:val="18"/>
                      </w:rPr>
                      <w:t>ONE UNIVERSITY DRIVE</w:t>
                    </w:r>
                  </w:p>
                  <w:p w:rsidR="00E168C9" w:rsidRPr="008F61D0" w:rsidRDefault="00E168C9" w:rsidP="008F61D0">
                    <w:pPr>
                      <w:jc w:val="center"/>
                      <w:rPr>
                        <w:rFonts w:ascii="Roos-RomanSC" w:hAnsi="Roos-RomanSC"/>
                        <w:sz w:val="18"/>
                        <w:szCs w:val="18"/>
                      </w:rPr>
                    </w:pPr>
                    <w:r w:rsidRPr="008F61D0">
                      <w:rPr>
                        <w:rFonts w:ascii="Roos-RomanSC" w:hAnsi="Roos-RomanSC"/>
                        <w:sz w:val="18"/>
                        <w:szCs w:val="18"/>
                      </w:rPr>
                      <w:t>P.O. Box 1510</w:t>
                    </w:r>
                  </w:p>
                  <w:p w:rsidR="00E168C9" w:rsidRPr="008F61D0" w:rsidRDefault="00E168C9" w:rsidP="008F61D0">
                    <w:pPr>
                      <w:jc w:val="center"/>
                      <w:rPr>
                        <w:rFonts w:ascii="Roos-RomanSC" w:hAnsi="Roos-RomanSC"/>
                        <w:sz w:val="18"/>
                        <w:szCs w:val="18"/>
                      </w:rPr>
                    </w:pPr>
                    <w:r w:rsidRPr="008F61D0">
                      <w:rPr>
                        <w:rFonts w:ascii="Roos-RomanSC" w:hAnsi="Roos-RomanSC"/>
                        <w:sz w:val="18"/>
                        <w:szCs w:val="18"/>
                      </w:rPr>
                      <w:t>Pembroke, NC 28372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9FD2BA" wp14:editId="37386C88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7143750" cy="0"/>
              <wp:effectExtent l="0" t="0" r="19050" b="2540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" from="0,0" to="56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" strokecolor="#a66829">
              <w10:wrap type="square" anchorx="margin" anchory="margin"/>
            </v:line>
          </w:pict>
        </mc:Fallback>
      </mc:AlternateContent>
    </w:r>
    <w:r w:rsidRPr="008F61D0">
      <w:rPr>
        <w:noProof/>
      </w:rPr>
      <w:drawing>
        <wp:inline distT="0" distB="0" distL="0" distR="0" wp14:anchorId="157166C9" wp14:editId="2DE0902C">
          <wp:extent cx="2525395" cy="48958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9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F3FA8"/>
    <w:multiLevelType w:val="hybridMultilevel"/>
    <w:tmpl w:val="232A8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658D7"/>
    <w:multiLevelType w:val="hybridMultilevel"/>
    <w:tmpl w:val="FDB6BD92"/>
    <w:lvl w:ilvl="0" w:tplc="14D20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F61D0"/>
    <w:rsid w:val="00066541"/>
    <w:rsid w:val="000C54C3"/>
    <w:rsid w:val="00107B5F"/>
    <w:rsid w:val="0011165A"/>
    <w:rsid w:val="00167956"/>
    <w:rsid w:val="001A5F14"/>
    <w:rsid w:val="0020623D"/>
    <w:rsid w:val="00230C4B"/>
    <w:rsid w:val="002A61E9"/>
    <w:rsid w:val="002C4366"/>
    <w:rsid w:val="003432AF"/>
    <w:rsid w:val="003A32D4"/>
    <w:rsid w:val="003D2E1B"/>
    <w:rsid w:val="003E0E1C"/>
    <w:rsid w:val="003E2900"/>
    <w:rsid w:val="00447DE7"/>
    <w:rsid w:val="004E445D"/>
    <w:rsid w:val="004E566A"/>
    <w:rsid w:val="00596449"/>
    <w:rsid w:val="005E4495"/>
    <w:rsid w:val="005F73CA"/>
    <w:rsid w:val="00610C55"/>
    <w:rsid w:val="00650579"/>
    <w:rsid w:val="00676F99"/>
    <w:rsid w:val="006D6976"/>
    <w:rsid w:val="00705197"/>
    <w:rsid w:val="00717FEB"/>
    <w:rsid w:val="00760A30"/>
    <w:rsid w:val="007C48EF"/>
    <w:rsid w:val="007E2BDC"/>
    <w:rsid w:val="00835413"/>
    <w:rsid w:val="008402D4"/>
    <w:rsid w:val="008B376F"/>
    <w:rsid w:val="008B4FDF"/>
    <w:rsid w:val="008C76F2"/>
    <w:rsid w:val="008F61D0"/>
    <w:rsid w:val="0092736E"/>
    <w:rsid w:val="00930422"/>
    <w:rsid w:val="00936D7C"/>
    <w:rsid w:val="009376AB"/>
    <w:rsid w:val="00943FF7"/>
    <w:rsid w:val="00961F32"/>
    <w:rsid w:val="00967C93"/>
    <w:rsid w:val="00982717"/>
    <w:rsid w:val="009A27E0"/>
    <w:rsid w:val="009E390B"/>
    <w:rsid w:val="009F5CD3"/>
    <w:rsid w:val="00A71601"/>
    <w:rsid w:val="00A776C2"/>
    <w:rsid w:val="00A9412C"/>
    <w:rsid w:val="00AE4C42"/>
    <w:rsid w:val="00B24BEA"/>
    <w:rsid w:val="00B37648"/>
    <w:rsid w:val="00BC6E60"/>
    <w:rsid w:val="00BF3E05"/>
    <w:rsid w:val="00C32E1D"/>
    <w:rsid w:val="00C34101"/>
    <w:rsid w:val="00C35C5D"/>
    <w:rsid w:val="00C5211F"/>
    <w:rsid w:val="00C97675"/>
    <w:rsid w:val="00CF4E66"/>
    <w:rsid w:val="00D12BFA"/>
    <w:rsid w:val="00D31AF0"/>
    <w:rsid w:val="00D61F50"/>
    <w:rsid w:val="00D63EDE"/>
    <w:rsid w:val="00D70B84"/>
    <w:rsid w:val="00D930A6"/>
    <w:rsid w:val="00DA4869"/>
    <w:rsid w:val="00DE7F7B"/>
    <w:rsid w:val="00DF156F"/>
    <w:rsid w:val="00DF70C3"/>
    <w:rsid w:val="00E03743"/>
    <w:rsid w:val="00E0545B"/>
    <w:rsid w:val="00E168C9"/>
    <w:rsid w:val="00E32C65"/>
    <w:rsid w:val="00E34BC3"/>
    <w:rsid w:val="00ED336C"/>
    <w:rsid w:val="00F411D1"/>
    <w:rsid w:val="00F565CF"/>
    <w:rsid w:val="00FF057F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63EDE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EDE"/>
    <w:rPr>
      <w:color w:val="8F995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63EDE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EDE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CP.EDU" TargetMode="External"/><Relationship Id="rId1" Type="http://schemas.openxmlformats.org/officeDocument/2006/relationships/hyperlink" Target="http://WWW.UNCP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C36C6-C518-41EA-A5CE-987BA4BE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Herndon</dc:creator>
  <cp:lastModifiedBy>UNC Pembroke</cp:lastModifiedBy>
  <cp:revision>2</cp:revision>
  <cp:lastPrinted>2015-07-15T15:51:00Z</cp:lastPrinted>
  <dcterms:created xsi:type="dcterms:W3CDTF">2016-06-02T16:27:00Z</dcterms:created>
  <dcterms:modified xsi:type="dcterms:W3CDTF">2016-06-02T16:27:00Z</dcterms:modified>
</cp:coreProperties>
</file>